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006020" w14:textId="7ECABF5F" w:rsidR="00031126" w:rsidRPr="003B7077" w:rsidRDefault="00DF556F" w:rsidP="00FB467D">
      <w:pPr>
        <w:pStyle w:val="Titel"/>
        <w:rPr>
          <w:lang w:val="nl-BE"/>
        </w:rPr>
      </w:pPr>
      <w:r>
        <w:rPr>
          <w:noProof/>
          <w:lang w:val="nl-BE"/>
        </w:rPr>
        <mc:AlternateContent>
          <mc:Choice Requires="wps">
            <w:drawing>
              <wp:anchor distT="0" distB="0" distL="114300" distR="114300" simplePos="0" relativeHeight="251660288" behindDoc="0" locked="0" layoutInCell="1" allowOverlap="1" wp14:anchorId="159DC48D" wp14:editId="0717F129">
                <wp:simplePos x="0" y="0"/>
                <wp:positionH relativeFrom="page">
                  <wp:align>left</wp:align>
                </wp:positionH>
                <wp:positionV relativeFrom="paragraph">
                  <wp:posOffset>-1925320</wp:posOffset>
                </wp:positionV>
                <wp:extent cx="276225" cy="13020675"/>
                <wp:effectExtent l="0" t="0" r="28575" b="28575"/>
                <wp:wrapNone/>
                <wp:docPr id="7" name="Rechthoek 7"/>
                <wp:cNvGraphicFramePr/>
                <a:graphic xmlns:a="http://schemas.openxmlformats.org/drawingml/2006/main">
                  <a:graphicData uri="http://schemas.microsoft.com/office/word/2010/wordprocessingShape">
                    <wps:wsp>
                      <wps:cNvSpPr/>
                      <wps:spPr>
                        <a:xfrm>
                          <a:off x="0" y="0"/>
                          <a:ext cx="276225" cy="13020675"/>
                        </a:xfrm>
                        <a:prstGeom prst="rect">
                          <a:avLst/>
                        </a:prstGeom>
                        <a:solidFill>
                          <a:srgbClr val="FFEB00"/>
                        </a:solidFill>
                        <a:ln w="25400" cap="flat" cmpd="sng" algn="ctr">
                          <a:solidFill>
                            <a:srgbClr val="FFEB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85936" id="Rechthoek 7" o:spid="_x0000_s1026" style="position:absolute;margin-left:0;margin-top:-151.6pt;width:21.75pt;height:1025.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" fillcolor="#ffeb00" strokecolor="#ffeb00" strokeweight="2pt">
                <w10:wrap anchorx="page"/>
              </v:rect>
            </w:pict>
          </mc:Fallback>
        </mc:AlternateContent>
      </w:r>
      <w:r w:rsidR="00573973">
        <w:rPr>
          <w:noProof/>
          <w:lang w:val="nl-BE"/>
        </w:rPr>
        <mc:AlternateContent>
          <mc:Choice Requires="wps">
            <w:drawing>
              <wp:anchor distT="0" distB="0" distL="114300" distR="114300" simplePos="0" relativeHeight="251658240" behindDoc="0" locked="0" layoutInCell="1" allowOverlap="1" wp14:anchorId="61555F77" wp14:editId="79784ABE">
                <wp:simplePos x="0" y="0"/>
                <wp:positionH relativeFrom="column">
                  <wp:posOffset>-2344420</wp:posOffset>
                </wp:positionH>
                <wp:positionV relativeFrom="paragraph">
                  <wp:posOffset>-1925320</wp:posOffset>
                </wp:positionV>
                <wp:extent cx="360000" cy="10668000"/>
                <wp:effectExtent l="0" t="0" r="21590" b="19050"/>
                <wp:wrapNone/>
                <wp:docPr id="5" name="Rechthoek 5"/>
                <wp:cNvGraphicFramePr/>
                <a:graphic xmlns:a="http://schemas.openxmlformats.org/drawingml/2006/main">
                  <a:graphicData uri="http://schemas.microsoft.com/office/word/2010/wordprocessingShape">
                    <wps:wsp>
                      <wps:cNvSpPr/>
                      <wps:spPr>
                        <a:xfrm>
                          <a:off x="0" y="0"/>
                          <a:ext cx="360000" cy="106680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1973B" id="Rechthoek 5" o:spid="_x0000_s1026" style="position:absolute;margin-left:-184.6pt;margin-top:-151.6pt;width:28.35pt;height:8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" fillcolor="#ffeb00 [3204]" strokecolor="#ffeb00 [3204]" strokeweight="2pt"/>
            </w:pict>
          </mc:Fallback>
        </mc:AlternateContent>
      </w:r>
      <w:r w:rsidR="008237C9" w:rsidRPr="003B7077">
        <w:rPr>
          <w:lang w:val="nl-BE"/>
        </w:rPr>
        <w:t>Persmededeling</w:t>
      </w:r>
    </w:p>
    <w:p w14:paraId="4F7499C5" w14:textId="75118EA8" w:rsidR="008237C9" w:rsidRPr="003B7077" w:rsidRDefault="002B54CA" w:rsidP="008237C9">
      <w:pPr>
        <w:pStyle w:val="Datum"/>
        <w:rPr>
          <w:lang w:val="nl-BE"/>
        </w:rPr>
      </w:pPr>
      <w:r>
        <w:rPr>
          <w:lang w:val="nl-BE"/>
        </w:rPr>
        <w:t>Vrijdag 2</w:t>
      </w:r>
      <w:r w:rsidR="007B0168">
        <w:rPr>
          <w:lang w:val="nl-BE"/>
        </w:rPr>
        <w:t xml:space="preserve">5 juni </w:t>
      </w:r>
      <w:r w:rsidR="00086D7D">
        <w:rPr>
          <w:lang w:val="nl-BE"/>
        </w:rPr>
        <w:t>2021</w:t>
      </w:r>
    </w:p>
    <w:p w14:paraId="1B120B3D" w14:textId="5CA0C9FE" w:rsidR="00754564" w:rsidRDefault="00754564" w:rsidP="00754564">
      <w:pPr>
        <w:jc w:val="both"/>
        <w:rPr>
          <w:rStyle w:val="normaltextrun"/>
          <w:rFonts w:cs="Segoe UI"/>
          <w:caps/>
        </w:rPr>
      </w:pPr>
      <w:r>
        <w:rPr>
          <w:rStyle w:val="normaltextrun"/>
          <w:rFonts w:cs="Segoe UI"/>
          <w:caps/>
        </w:rPr>
        <w:t>KABINET VAN DE</w:t>
      </w:r>
      <w:r>
        <w:rPr>
          <w:rStyle w:val="normaltextrun"/>
          <w:rFonts w:cs="Cambria"/>
          <w:caps/>
        </w:rPr>
        <w:t xml:space="preserve"> </w:t>
      </w:r>
      <w:r>
        <w:rPr>
          <w:rStyle w:val="spellingerror"/>
          <w:rFonts w:cs="Segoe UI"/>
          <w:caps/>
        </w:rPr>
        <w:t>VLAAMSE</w:t>
      </w:r>
      <w:r>
        <w:rPr>
          <w:rStyle w:val="normaltextrun"/>
          <w:rFonts w:cs="Cambria"/>
          <w:caps/>
        </w:rPr>
        <w:t xml:space="preserve"> </w:t>
      </w:r>
      <w:r>
        <w:rPr>
          <w:rStyle w:val="normaltextrun"/>
          <w:rFonts w:cs="Segoe UI"/>
          <w:caps/>
        </w:rPr>
        <w:t>MINISTER VAN</w:t>
      </w:r>
      <w:r>
        <w:rPr>
          <w:rStyle w:val="normaltextrun"/>
          <w:rFonts w:cs="Cambria"/>
          <w:caps/>
        </w:rPr>
        <w:t xml:space="preserve"> </w:t>
      </w:r>
      <w:r>
        <w:rPr>
          <w:rStyle w:val="normaltextrun"/>
          <w:rFonts w:cs="Segoe UI"/>
          <w:caps/>
        </w:rPr>
        <w:t>WELZIJN, VOLKSGEZONDHEID, GEZIN EN ARMOEDEBESTRIJDING</w:t>
      </w:r>
    </w:p>
    <w:p w14:paraId="1F7208BE" w14:textId="12F930B0" w:rsidR="00754564" w:rsidRDefault="00754564" w:rsidP="00754564">
      <w:pPr>
        <w:jc w:val="both"/>
        <w:rPr>
          <w:rStyle w:val="normaltextrun"/>
          <w:rFonts w:cs="Segoe UI"/>
          <w:caps/>
        </w:rPr>
      </w:pPr>
    </w:p>
    <w:p w14:paraId="797347EB" w14:textId="74673C2F" w:rsidR="00765C34" w:rsidRPr="00765C34" w:rsidRDefault="00765C34" w:rsidP="003D3D6A">
      <w:pPr>
        <w:jc w:val="both"/>
        <w:rPr>
          <w:b/>
          <w:bCs/>
        </w:rPr>
      </w:pPr>
      <w:r w:rsidRPr="00765C34">
        <w:rPr>
          <w:b/>
          <w:bCs/>
        </w:rPr>
        <w:t xml:space="preserve">Studenten </w:t>
      </w:r>
      <w:r w:rsidR="003D3D6A">
        <w:rPr>
          <w:b/>
          <w:bCs/>
        </w:rPr>
        <w:t xml:space="preserve">bachelor in de </w:t>
      </w:r>
      <w:r w:rsidRPr="00765C34">
        <w:rPr>
          <w:b/>
          <w:bCs/>
        </w:rPr>
        <w:t xml:space="preserve">Verpleegkunde ontvangen </w:t>
      </w:r>
      <w:r>
        <w:rPr>
          <w:b/>
          <w:bCs/>
        </w:rPr>
        <w:t xml:space="preserve">eenmalige </w:t>
      </w:r>
      <w:r w:rsidRPr="00765C34">
        <w:rPr>
          <w:b/>
          <w:bCs/>
        </w:rPr>
        <w:t xml:space="preserve">onkostenvergoeding </w:t>
      </w:r>
      <w:r>
        <w:rPr>
          <w:b/>
          <w:bCs/>
        </w:rPr>
        <w:t xml:space="preserve">van 1.000 euro </w:t>
      </w:r>
      <w:r w:rsidRPr="00765C34">
        <w:rPr>
          <w:b/>
          <w:bCs/>
        </w:rPr>
        <w:t>voor stage</w:t>
      </w:r>
      <w:r>
        <w:rPr>
          <w:b/>
          <w:bCs/>
        </w:rPr>
        <w:t xml:space="preserve"> tijdens coronacrisis</w:t>
      </w:r>
    </w:p>
    <w:p w14:paraId="10129D5E" w14:textId="77777777" w:rsidR="00765C34" w:rsidRDefault="00765C34" w:rsidP="00765C34"/>
    <w:p w14:paraId="1ADDF41E" w14:textId="24339360" w:rsidR="00765C34" w:rsidRDefault="00765C34" w:rsidP="0095323A">
      <w:pPr>
        <w:jc w:val="both"/>
      </w:pPr>
      <w:r>
        <w:t xml:space="preserve">De voorbije twee schooljaren werden studenten </w:t>
      </w:r>
      <w:r w:rsidR="00472C78">
        <w:t xml:space="preserve">bachelor in de </w:t>
      </w:r>
      <w:r>
        <w:t>verpleegkunde die een uit</w:t>
      </w:r>
      <w:r w:rsidR="007B0168">
        <w:t>ge</w:t>
      </w:r>
      <w:r>
        <w:t xml:space="preserve">breide opleiding van 240 studiepunten volgden, massaal ingezet in Vlaamse zorg- en welzijnsvoorzieningen om de aanslepende coronacrisis mee op te vangen. </w:t>
      </w:r>
      <w:r w:rsidR="007B0168">
        <w:t xml:space="preserve">Op initiatief van </w:t>
      </w:r>
      <w:r>
        <w:t xml:space="preserve">Vlaams minister van Welzijn en Volksgezondheid Wouter Beke </w:t>
      </w:r>
      <w:r w:rsidR="007B0168">
        <w:t>is</w:t>
      </w:r>
      <w:r>
        <w:t xml:space="preserve"> dan ook beslist dat studenten die hun academiejaar met succes afgerond hebben, een eenmalige onkostenvergoeding van 1.000 euro zullen ontvangen.</w:t>
      </w:r>
    </w:p>
    <w:p w14:paraId="0BC773D6" w14:textId="77777777" w:rsidR="00765C34" w:rsidRDefault="00765C34" w:rsidP="0095323A">
      <w:pPr>
        <w:jc w:val="both"/>
      </w:pPr>
    </w:p>
    <w:p w14:paraId="6C173511" w14:textId="32BCEB2A" w:rsidR="00765C34" w:rsidRDefault="00765C34" w:rsidP="0095323A">
      <w:pPr>
        <w:jc w:val="both"/>
      </w:pPr>
      <w:r>
        <w:t xml:space="preserve">Een student die het modeltraject bachelor in de verpleegkunde startte in september 2017  studeert in juni 2021, na 4 academiejaren, af.  De laatste fase van de opleiding bestaat o.a. uit 2 lange stageperiodes van elk 400 u. Door deze stageperiode worden de verpleegkundigen in spe beter voorbereid op de verantwoordelijkheden die hen wachten op het terrein eens afgestudeerd. Het hoeft geen betoog dat ook dit academiejaar de laatstejaarsstudenten verpleegkunde zwaar onder druk stonden door de coronacrisis. </w:t>
      </w:r>
    </w:p>
    <w:p w14:paraId="5C9A01BA" w14:textId="77777777" w:rsidR="00765C34" w:rsidRDefault="00765C34" w:rsidP="0095323A">
      <w:pPr>
        <w:jc w:val="both"/>
      </w:pPr>
    </w:p>
    <w:p w14:paraId="515BC7D5" w14:textId="4BC69182" w:rsidR="00765C34" w:rsidRDefault="00765C34" w:rsidP="0095323A">
      <w:pPr>
        <w:jc w:val="both"/>
      </w:pPr>
      <w:r>
        <w:t xml:space="preserve">Ondertussen werkt de Vlaamse regering samen met de zorgorganisaties, het federale kabinet van de minister van Volksgezondheid, de andere deelstaten, het onderwijsveld en de studenten zelf aan de introductie van een duurzaam statuut voor deze studenten in de laatste fase van hun opleiding, zijnde het VIO-statuut. VIO staat voor ‘verpleegkundige in opleiding’ en geeft de studenten in hun laatste opleidingsfase een uniek statuut, waarbij ze wel student blijven, maar toch sterker kunnen worden ingeschakeld op de werkvloer, meer verantwoordelijkheid en autonomie krijgen in de zorg en dit voor een groep patiënten, residenten of gezinnen. </w:t>
      </w:r>
    </w:p>
    <w:p w14:paraId="1BC918FF" w14:textId="0CD0B047" w:rsidR="0095323A" w:rsidRDefault="0095323A" w:rsidP="0095323A">
      <w:pPr>
        <w:jc w:val="both"/>
      </w:pPr>
    </w:p>
    <w:p w14:paraId="3D074BC4" w14:textId="48128C89" w:rsidR="0095323A" w:rsidRDefault="0095323A" w:rsidP="0095323A">
      <w:pPr>
        <w:jc w:val="both"/>
      </w:pPr>
      <w:r>
        <w:t xml:space="preserve">Vlaams minister van Welzijn en Volksgezondheid Wouter Beke: </w:t>
      </w:r>
      <w:r w:rsidRPr="0095323A">
        <w:rPr>
          <w:i/>
          <w:iCs/>
        </w:rPr>
        <w:t xml:space="preserve">‘We hebben dit jaar een sociaal akkoord afgesloten in de Vlaamse zorg- en welzijnssectoren die op termijn 14.000 </w:t>
      </w:r>
      <w:proofErr w:type="spellStart"/>
      <w:r w:rsidRPr="0095323A">
        <w:rPr>
          <w:i/>
          <w:iCs/>
        </w:rPr>
        <w:t>VTE’s</w:t>
      </w:r>
      <w:proofErr w:type="spellEnd"/>
      <w:r w:rsidRPr="0095323A">
        <w:rPr>
          <w:i/>
          <w:iCs/>
        </w:rPr>
        <w:t xml:space="preserve"> moeten opleveren. We trappen dan ook een open deur in als we zeggen dat we jonge en gemotiveerde krachten nodig hebben. Deze onkostenvergoeding zal dan ook bijdragen aan de aantrekkelijkheid van de opleiding.’</w:t>
      </w:r>
    </w:p>
    <w:p w14:paraId="5C7CA012" w14:textId="3415B166" w:rsidR="0095323A" w:rsidRDefault="0095323A" w:rsidP="0095323A">
      <w:pPr>
        <w:jc w:val="both"/>
      </w:pPr>
    </w:p>
    <w:p w14:paraId="2E586E16" w14:textId="307696D0" w:rsidR="0095323A" w:rsidRPr="0095323A" w:rsidRDefault="0095323A" w:rsidP="0095323A">
      <w:pPr>
        <w:jc w:val="both"/>
        <w:rPr>
          <w:i/>
          <w:iCs/>
        </w:rPr>
      </w:pPr>
      <w:r>
        <w:lastRenderedPageBreak/>
        <w:t xml:space="preserve">Vlaams minister </w:t>
      </w:r>
      <w:r w:rsidRPr="0095323A">
        <w:t xml:space="preserve">van Onderwijs Ben </w:t>
      </w:r>
      <w:proofErr w:type="spellStart"/>
      <w:r w:rsidRPr="0095323A">
        <w:t>Weyts</w:t>
      </w:r>
      <w:proofErr w:type="spellEnd"/>
      <w:r>
        <w:t>:</w:t>
      </w:r>
      <w:r w:rsidRPr="0095323A">
        <w:rPr>
          <w:i/>
          <w:iCs/>
        </w:rPr>
        <w:t xml:space="preserve"> "Dit zijn studenten die hun vuurdoop gekregen hebben in coronatijden.  Ze hebben fantastisch hard gewerkt in soms ondankbare omstandigheden. Daarbij hebben ze onkosten voor bijvoorbeeld verplaatsingen of zelfs werk- en beschermingskledij zelf voorgeschoten. Ze hebben deze compensatie dus dubbel en dwars verdiend.’</w:t>
      </w:r>
    </w:p>
    <w:p w14:paraId="3F436E3F" w14:textId="11841504" w:rsidR="0095323A" w:rsidRDefault="0095323A" w:rsidP="0095323A">
      <w:pPr>
        <w:jc w:val="both"/>
      </w:pPr>
    </w:p>
    <w:p w14:paraId="39728D24" w14:textId="6AEE0074" w:rsidR="00765C34" w:rsidRPr="0095323A" w:rsidRDefault="00765C34" w:rsidP="0095323A">
      <w:pPr>
        <w:jc w:val="both"/>
      </w:pPr>
      <w:r w:rsidRPr="0095323A">
        <w:t>Joffrey Vermunicht</w:t>
      </w:r>
      <w:r w:rsidR="0095323A" w:rsidRPr="0095323A">
        <w:t>,</w:t>
      </w:r>
      <w:r w:rsidR="0095323A">
        <w:rPr>
          <w:b/>
          <w:bCs/>
        </w:rPr>
        <w:t xml:space="preserve"> </w:t>
      </w:r>
      <w:r>
        <w:t>4</w:t>
      </w:r>
      <w:r w:rsidRPr="0043283E">
        <w:rPr>
          <w:vertAlign w:val="superscript"/>
        </w:rPr>
        <w:t>e</w:t>
      </w:r>
      <w:r>
        <w:t xml:space="preserve"> </w:t>
      </w:r>
      <w:proofErr w:type="spellStart"/>
      <w:r>
        <w:t>jaars</w:t>
      </w:r>
      <w:proofErr w:type="spellEnd"/>
      <w:r>
        <w:t xml:space="preserve"> bachelor verpleegkunde – Thomas More Mechelen</w:t>
      </w:r>
      <w:r w:rsidR="0095323A">
        <w:t xml:space="preserve">: </w:t>
      </w:r>
      <w:r w:rsidR="0095323A" w:rsidRPr="0095323A">
        <w:t>‘</w:t>
      </w:r>
      <w:r w:rsidRPr="0095323A">
        <w:rPr>
          <w:i/>
          <w:iCs/>
        </w:rPr>
        <w:t>De financiële vergoeding is voor veel studenten het lichtpuntje aan het einde van de tunnel na de lange stages. Was het de inspanning waard? Absoluut! En ik kan de studies alleen maar aanbevelen aan iedereen met interesse in de gezondheidszorg. Maar er is wel een nood aan een structurele duurzame oplossing zoals het VIO-statuut om de opleiding aantrekkelijk te houden en voor onze inschakeling in de zorgorganisaties in het laatste jaar van onze opleiding.</w:t>
      </w:r>
      <w:r w:rsidR="0095323A" w:rsidRPr="0095323A">
        <w:rPr>
          <w:i/>
          <w:iCs/>
        </w:rPr>
        <w:t>’</w:t>
      </w:r>
    </w:p>
    <w:p w14:paraId="7A9D6675" w14:textId="77777777" w:rsidR="00765C34" w:rsidRDefault="00765C34" w:rsidP="0095323A">
      <w:pPr>
        <w:jc w:val="both"/>
      </w:pPr>
    </w:p>
    <w:p w14:paraId="2D53D2A6" w14:textId="202EF78F" w:rsidR="00765C34" w:rsidRPr="0095323A" w:rsidRDefault="0095323A" w:rsidP="0095323A">
      <w:pPr>
        <w:jc w:val="both"/>
        <w:rPr>
          <w:rFonts w:ascii="Calibri" w:hAnsi="Calibri"/>
          <w:lang w:val="nl-BE" w:eastAsia="en-US"/>
        </w:rPr>
      </w:pPr>
      <w:proofErr w:type="spellStart"/>
      <w:r w:rsidRPr="0095323A">
        <w:t>Zorgnet-Icuro</w:t>
      </w:r>
      <w:proofErr w:type="spellEnd"/>
      <w:r w:rsidR="007B0168">
        <w:t xml:space="preserve">, </w:t>
      </w:r>
      <w:proofErr w:type="spellStart"/>
      <w:r w:rsidR="007B0168">
        <w:t>Vlozo</w:t>
      </w:r>
      <w:proofErr w:type="spellEnd"/>
      <w:r w:rsidR="007B0168">
        <w:t xml:space="preserve">, VVSG, Opgroeien, het Vlaams Welzijnsverbond en het Nederlandstalig Platform voor Thuisverpleegkundigen zijn </w:t>
      </w:r>
      <w:r w:rsidR="007B0168" w:rsidRPr="007B0168">
        <w:t>tevreden</w:t>
      </w:r>
      <w:r w:rsidR="007B0168">
        <w:t xml:space="preserve"> </w:t>
      </w:r>
      <w:r w:rsidRPr="007B0168">
        <w:t xml:space="preserve">dat studenten verpleegkunde, die ook in alle zorg- en welzijnssectoren hard nodig </w:t>
      </w:r>
      <w:r w:rsidR="007B0168" w:rsidRPr="007B0168">
        <w:t>zijn in</w:t>
      </w:r>
      <w:r w:rsidRPr="007B0168">
        <w:t xml:space="preserve"> de toekomst, in afwachting van een definitief VIO</w:t>
      </w:r>
      <w:r w:rsidR="007B0168" w:rsidRPr="007B0168">
        <w:t>-</w:t>
      </w:r>
      <w:r w:rsidRPr="007B0168">
        <w:t xml:space="preserve">statuut </w:t>
      </w:r>
      <w:r w:rsidRPr="007B0168">
        <w:rPr>
          <w:rFonts w:ascii="Cambria" w:hAnsi="Cambria" w:cs="Cambria"/>
        </w:rPr>
        <w:t> </w:t>
      </w:r>
      <w:r w:rsidRPr="007B0168">
        <w:t>een passende aanmoediging krijgen voor de vele extra inspanningen die ze leverden binnen hun 4de opleidingsjaar.</w:t>
      </w:r>
    </w:p>
    <w:p w14:paraId="63D9AEFD" w14:textId="77777777" w:rsidR="00E932BB" w:rsidRPr="008766BF" w:rsidRDefault="00E932BB" w:rsidP="008766BF">
      <w:pPr>
        <w:jc w:val="both"/>
        <w:rPr>
          <w:rStyle w:val="normaltextrun"/>
          <w:rFonts w:cs="Segoe UI"/>
          <w:b/>
          <w:bCs/>
          <w:color w:val="1D1B14"/>
          <w:szCs w:val="22"/>
        </w:rPr>
      </w:pPr>
    </w:p>
    <w:p w14:paraId="68B0582C" w14:textId="77777777" w:rsidR="0081210C" w:rsidRPr="008766BF" w:rsidRDefault="0081210C" w:rsidP="008766BF">
      <w:pPr>
        <w:jc w:val="both"/>
        <w:rPr>
          <w:szCs w:val="22"/>
          <w:u w:val="single"/>
          <w:lang w:val="nl-BE"/>
        </w:rPr>
      </w:pPr>
      <w:r w:rsidRPr="008766BF">
        <w:rPr>
          <w:szCs w:val="22"/>
          <w:u w:val="single"/>
          <w:lang w:val="nl-BE"/>
        </w:rPr>
        <w:t>Meer info</w:t>
      </w:r>
    </w:p>
    <w:p w14:paraId="3C0DF5DE" w14:textId="1226354E" w:rsidR="002E77AF" w:rsidRPr="008766BF" w:rsidRDefault="008F4D39" w:rsidP="008766BF">
      <w:pPr>
        <w:jc w:val="both"/>
        <w:rPr>
          <w:szCs w:val="22"/>
          <w:lang w:val="nl-BE"/>
        </w:rPr>
      </w:pPr>
      <w:r w:rsidRPr="008766BF">
        <w:rPr>
          <w:szCs w:val="22"/>
          <w:lang w:val="nl-BE"/>
        </w:rPr>
        <w:t>Bart Croes,</w:t>
      </w:r>
      <w:r w:rsidR="002E77AF" w:rsidRPr="008766BF">
        <w:rPr>
          <w:szCs w:val="22"/>
          <w:lang w:val="nl-BE"/>
        </w:rPr>
        <w:t xml:space="preserve"> woordvoerder Wouter Beke: 04</w:t>
      </w:r>
      <w:r w:rsidRPr="008766BF">
        <w:rPr>
          <w:szCs w:val="22"/>
          <w:lang w:val="nl-BE"/>
        </w:rPr>
        <w:t>85/82.38.58</w:t>
      </w:r>
    </w:p>
    <w:p w14:paraId="5ED7AEDA" w14:textId="135BBFE8" w:rsidR="004C7F30" w:rsidRPr="008766BF" w:rsidRDefault="004C7F30" w:rsidP="008766BF">
      <w:pPr>
        <w:jc w:val="both"/>
        <w:rPr>
          <w:szCs w:val="22"/>
          <w:lang w:val="nl-BE"/>
        </w:rPr>
      </w:pPr>
      <w:r w:rsidRPr="008766BF">
        <w:rPr>
          <w:szCs w:val="22"/>
          <w:lang w:val="nl-BE"/>
        </w:rPr>
        <w:t>Carmen De Rudder, woordvoerder Wouter Beke: 0492/34.60.66</w:t>
      </w:r>
    </w:p>
    <w:p w14:paraId="4011FF8F" w14:textId="5024FB69" w:rsidR="0081210C" w:rsidRPr="008A1A15" w:rsidRDefault="0081210C" w:rsidP="005900EC">
      <w:pPr>
        <w:spacing w:after="200" w:line="276" w:lineRule="auto"/>
        <w:rPr>
          <w:lang w:val="nl-BE"/>
        </w:rPr>
      </w:pPr>
    </w:p>
    <w:sectPr w:rsidR="0081210C" w:rsidRPr="008A1A15" w:rsidSect="006F508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048C" w14:textId="77777777" w:rsidR="00F67F18" w:rsidRDefault="00F67F18" w:rsidP="0072637C">
      <w:r>
        <w:separator/>
      </w:r>
    </w:p>
  </w:endnote>
  <w:endnote w:type="continuationSeparator" w:id="0">
    <w:p w14:paraId="7C338A8E" w14:textId="77777777" w:rsidR="00F67F18" w:rsidRDefault="00F67F18" w:rsidP="0072637C">
      <w:r>
        <w:continuationSeparator/>
      </w:r>
    </w:p>
  </w:endnote>
  <w:endnote w:type="continuationNotice" w:id="1">
    <w:p w14:paraId="157C50F5" w14:textId="77777777" w:rsidR="00F67F18" w:rsidRDefault="00F6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altName w:val="Courier New"/>
    <w:charset w:val="00"/>
    <w:family w:val="auto"/>
    <w:pitch w:val="variable"/>
    <w:sig w:usb0="00000001" w:usb1="00000000" w:usb2="00000000" w:usb3="00000000" w:csb0="00000093" w:csb1="00000000"/>
    <w:embedRegular r:id="rId1" w:fontKey="{E3CC90CE-7D53-4F84-8AE4-9ECE8A1AAC1A}"/>
    <w:embedBold r:id="rId2" w:fontKey="{6DE83BC9-615B-4C42-89EF-CC39CE91E018}"/>
    <w:embedItalic r:id="rId3" w:fontKey="{906DDCCB-36E6-4857-8506-B3F168605D7D}"/>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andersArtSans-Bold">
    <w:altName w:val="Courier New"/>
    <w:charset w:val="00"/>
    <w:family w:val="auto"/>
    <w:pitch w:val="variable"/>
    <w:sig w:usb0="00000001" w:usb1="00000000" w:usb2="00000000" w:usb3="00000000" w:csb0="00000093" w:csb1="00000000"/>
    <w:embedRegular r:id="rId4" w:subsetted="1" w:fontKey="{A2499B41-D381-4785-9492-BAFADE98D92F}"/>
  </w:font>
  <w:font w:name="HGMaruGothicMPRO">
    <w:charset w:val="80"/>
    <w:family w:val="swiss"/>
    <w:pitch w:val="variable"/>
    <w:sig w:usb0="E00002FF" w:usb1="2AC7EDFE" w:usb2="00000012" w:usb3="00000000" w:csb0="00020001" w:csb1="00000000"/>
  </w:font>
  <w:font w:name="FlandersArtSans-Medium">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C3E46C68-EDBA-466A-985A-37FFF49598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7792" w14:textId="77777777" w:rsidR="00403242" w:rsidRDefault="004032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58D2" w14:textId="77777777" w:rsidR="00403242" w:rsidRDefault="0040324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52BD" w14:textId="77777777" w:rsidR="00403242" w:rsidRDefault="00403242" w:rsidP="002A48ED">
    <w:r w:rsidRPr="00575142">
      <w:rPr>
        <w:noProof/>
        <w:lang w:val="nl-BE" w:eastAsia="nl-BE"/>
      </w:rPr>
      <w:drawing>
        <wp:anchor distT="0" distB="0" distL="114300" distR="114300" simplePos="0" relativeHeight="251658241" behindDoc="1" locked="0" layoutInCell="0" allowOverlap="1" wp14:anchorId="29338012" wp14:editId="37C4FE98">
          <wp:simplePos x="0" y="0"/>
          <wp:positionH relativeFrom="page">
            <wp:posOffset>720090</wp:posOffset>
          </wp:positionH>
          <wp:positionV relativeFrom="page">
            <wp:posOffset>9822180</wp:posOffset>
          </wp:positionV>
          <wp:extent cx="760714" cy="375858"/>
          <wp:effectExtent l="19050" t="0" r="1286" b="0"/>
          <wp:wrapNone/>
          <wp:docPr id="2"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60714" cy="37585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DEB8" w14:textId="77777777" w:rsidR="00F67F18" w:rsidRDefault="00F67F18" w:rsidP="0072637C">
      <w:r>
        <w:separator/>
      </w:r>
    </w:p>
  </w:footnote>
  <w:footnote w:type="continuationSeparator" w:id="0">
    <w:p w14:paraId="4ADDF9E7" w14:textId="77777777" w:rsidR="00F67F18" w:rsidRDefault="00F67F18" w:rsidP="0072637C">
      <w:r>
        <w:continuationSeparator/>
      </w:r>
    </w:p>
  </w:footnote>
  <w:footnote w:type="continuationNotice" w:id="1">
    <w:p w14:paraId="797725E4" w14:textId="77777777" w:rsidR="00F67F18" w:rsidRDefault="00F67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DE13" w14:textId="77777777" w:rsidR="00403242" w:rsidRDefault="0040324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B87A" w14:textId="77777777" w:rsidR="00403242" w:rsidRPr="00D80500" w:rsidRDefault="00403242" w:rsidP="00D80500">
    <w:pPr>
      <w:pStyle w:val="Koptekst"/>
    </w:pPr>
    <w:r w:rsidRPr="0091520C">
      <w:rPr>
        <w:noProof/>
        <w:lang w:val="nl-BE" w:eastAsia="nl-BE"/>
      </w:rPr>
      <w:drawing>
        <wp:anchor distT="0" distB="0" distL="114300" distR="114300" simplePos="0" relativeHeight="251658242" behindDoc="1" locked="0" layoutInCell="0" allowOverlap="1" wp14:anchorId="0698E3DD" wp14:editId="326A3EB9">
          <wp:simplePos x="0" y="0"/>
          <wp:positionH relativeFrom="page">
            <wp:posOffset>720090</wp:posOffset>
          </wp:positionH>
          <wp:positionV relativeFrom="page">
            <wp:posOffset>9822180</wp:posOffset>
          </wp:positionV>
          <wp:extent cx="759444" cy="375857"/>
          <wp:effectExtent l="19050" t="0" r="2556" b="0"/>
          <wp:wrapNone/>
          <wp:docPr id="4"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60714" cy="375858"/>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8DBB" w14:textId="77777777" w:rsidR="00403242" w:rsidRDefault="00403242">
    <w:pPr>
      <w:pStyle w:val="Koptekst"/>
    </w:pPr>
    <w:r>
      <w:rPr>
        <w:noProof/>
        <w:lang w:val="nl-BE" w:eastAsia="nl-BE"/>
      </w:rPr>
      <w:drawing>
        <wp:anchor distT="0" distB="0" distL="114300" distR="114300" simplePos="0" relativeHeight="251658240" behindDoc="1" locked="0" layoutInCell="0" allowOverlap="1" wp14:anchorId="30F503D8" wp14:editId="42A137A1">
          <wp:simplePos x="0" y="0"/>
          <wp:positionH relativeFrom="page">
            <wp:posOffset>720090</wp:posOffset>
          </wp:positionH>
          <wp:positionV relativeFrom="page">
            <wp:posOffset>540385</wp:posOffset>
          </wp:positionV>
          <wp:extent cx="1787379" cy="756000"/>
          <wp:effectExtent l="19050" t="0" r="3321" b="0"/>
          <wp:wrapNone/>
          <wp:docPr id="3" name="Afbeelding 2"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a:stretch>
                    <a:fillRect/>
                  </a:stretch>
                </pic:blipFill>
                <pic:spPr>
                  <a:xfrm>
                    <a:off x="0" y="0"/>
                    <a:ext cx="1787379" cy="756000"/>
                  </a:xfrm>
                  <a:prstGeom prst="rect">
                    <a:avLst/>
                  </a:prstGeom>
                </pic:spPr>
              </pic:pic>
            </a:graphicData>
          </a:graphic>
        </wp:anchor>
      </w:drawing>
    </w:r>
    <w:r>
      <w:rPr>
        <w:noProof/>
        <w:lang w:val="nl-BE" w:eastAsia="nl-BE"/>
      </w:rPr>
      <mc:AlternateContent>
        <mc:Choice Requires="wps">
          <w:drawing>
            <wp:anchor distT="0" distB="0" distL="114300" distR="114300" simplePos="0" relativeHeight="251658243" behindDoc="1" locked="0" layoutInCell="1" allowOverlap="1" wp14:anchorId="3DE0043D" wp14:editId="560F6F73">
              <wp:simplePos x="0" y="0"/>
              <wp:positionH relativeFrom="page">
                <wp:posOffset>20320</wp:posOffset>
              </wp:positionH>
              <wp:positionV relativeFrom="page">
                <wp:posOffset>2089150</wp:posOffset>
              </wp:positionV>
              <wp:extent cx="2070000" cy="7366000"/>
              <wp:effectExtent l="0" t="0" r="26035" b="25400"/>
              <wp:wrapTight wrapText="bothSides">
                <wp:wrapPolygon edited="0">
                  <wp:start x="0" y="0"/>
                  <wp:lineTo x="0" y="21619"/>
                  <wp:lineTo x="21673" y="21619"/>
                  <wp:lineTo x="21673" y="0"/>
                  <wp:lineTo x="0"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000"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9972F" id="Rectangle 7" o:spid="_x0000_s1026" style="position:absolute;margin-left:1.6pt;margin-top:164.5pt;width:163pt;height:58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" strokecolor="white [3212]">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D01E02"/>
    <w:lvl w:ilvl="0">
      <w:start w:val="1"/>
      <w:numFmt w:val="decimal"/>
      <w:lvlText w:val="%1."/>
      <w:lvlJc w:val="left"/>
      <w:pPr>
        <w:tabs>
          <w:tab w:val="num" w:pos="1492"/>
        </w:tabs>
        <w:ind w:left="1492" w:hanging="360"/>
      </w:pPr>
    </w:lvl>
  </w:abstractNum>
  <w:abstractNum w:abstractNumId="1">
    <w:nsid w:val="FFFFFF7D"/>
    <w:multiLevelType w:val="singleLevel"/>
    <w:tmpl w:val="73FE3F10"/>
    <w:lvl w:ilvl="0">
      <w:start w:val="1"/>
      <w:numFmt w:val="decimal"/>
      <w:lvlText w:val="%1."/>
      <w:lvlJc w:val="left"/>
      <w:pPr>
        <w:tabs>
          <w:tab w:val="num" w:pos="1209"/>
        </w:tabs>
        <w:ind w:left="1209" w:hanging="360"/>
      </w:pPr>
    </w:lvl>
  </w:abstractNum>
  <w:abstractNum w:abstractNumId="2">
    <w:nsid w:val="FFFFFF7E"/>
    <w:multiLevelType w:val="singleLevel"/>
    <w:tmpl w:val="8C7E31B6"/>
    <w:lvl w:ilvl="0">
      <w:start w:val="1"/>
      <w:numFmt w:val="decimal"/>
      <w:lvlText w:val="%1."/>
      <w:lvlJc w:val="left"/>
      <w:pPr>
        <w:tabs>
          <w:tab w:val="num" w:pos="926"/>
        </w:tabs>
        <w:ind w:left="926" w:hanging="360"/>
      </w:pPr>
    </w:lvl>
  </w:abstractNum>
  <w:abstractNum w:abstractNumId="3">
    <w:nsid w:val="FFFFFF7F"/>
    <w:multiLevelType w:val="singleLevel"/>
    <w:tmpl w:val="417ECD9C"/>
    <w:lvl w:ilvl="0">
      <w:start w:val="1"/>
      <w:numFmt w:val="decimal"/>
      <w:lvlText w:val="%1."/>
      <w:lvlJc w:val="left"/>
      <w:pPr>
        <w:tabs>
          <w:tab w:val="num" w:pos="643"/>
        </w:tabs>
        <w:ind w:left="643" w:hanging="360"/>
      </w:pPr>
    </w:lvl>
  </w:abstractNum>
  <w:abstractNum w:abstractNumId="4">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2F8F6"/>
    <w:lvl w:ilvl="0">
      <w:start w:val="1"/>
      <w:numFmt w:val="decimal"/>
      <w:lvlText w:val="%1."/>
      <w:lvlJc w:val="left"/>
      <w:pPr>
        <w:tabs>
          <w:tab w:val="num" w:pos="360"/>
        </w:tabs>
        <w:ind w:left="360" w:hanging="360"/>
      </w:pPr>
    </w:lvl>
  </w:abstractNum>
  <w:abstractNum w:abstractNumId="9">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ED22B7"/>
    <w:multiLevelType w:val="hybridMultilevel"/>
    <w:tmpl w:val="F24A9A9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nsid w:val="121D0D66"/>
    <w:multiLevelType w:val="hybridMultilevel"/>
    <w:tmpl w:val="A63004EE"/>
    <w:lvl w:ilvl="0" w:tplc="7394876C">
      <w:start w:val="21"/>
      <w:numFmt w:val="bullet"/>
      <w:lvlText w:val="-"/>
      <w:lvlJc w:val="left"/>
      <w:pPr>
        <w:ind w:left="1069" w:hanging="360"/>
      </w:pPr>
      <w:rPr>
        <w:rFonts w:ascii="Flanders Art Sans" w:eastAsia="Times New Roman" w:hAnsi="Flanders Art San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nsid w:val="150D49EE"/>
    <w:multiLevelType w:val="hybridMultilevel"/>
    <w:tmpl w:val="51020E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1A92192F"/>
    <w:multiLevelType w:val="hybridMultilevel"/>
    <w:tmpl w:val="CFE28D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2CB55CBB"/>
    <w:multiLevelType w:val="multilevel"/>
    <w:tmpl w:val="2CB55C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58081E"/>
    <w:multiLevelType w:val="hybridMultilevel"/>
    <w:tmpl w:val="06845A10"/>
    <w:lvl w:ilvl="0" w:tplc="3CAAD9E0">
      <w:numFmt w:val="bullet"/>
      <w:lvlText w:val="-"/>
      <w:lvlJc w:val="left"/>
      <w:pPr>
        <w:ind w:left="720" w:hanging="360"/>
      </w:pPr>
      <w:rPr>
        <w:rFonts w:ascii="FlandersArtSans-Regular" w:eastAsia="Times New Roman" w:hAnsi="FlandersArtSans-Regular" w:cs="Times New Roman" w:hint="default"/>
        <w:b w:val="0"/>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74862"/>
    <w:multiLevelType w:val="hybridMultilevel"/>
    <w:tmpl w:val="DCBCB53A"/>
    <w:lvl w:ilvl="0" w:tplc="0932235C">
      <w:start w:val="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DD7118B"/>
    <w:multiLevelType w:val="hybridMultilevel"/>
    <w:tmpl w:val="AA3C4FCC"/>
    <w:lvl w:ilvl="0" w:tplc="417C8174">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10341FF"/>
    <w:multiLevelType w:val="hybridMultilevel"/>
    <w:tmpl w:val="AD540E12"/>
    <w:lvl w:ilvl="0" w:tplc="8394668E">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591105A"/>
    <w:multiLevelType w:val="hybridMultilevel"/>
    <w:tmpl w:val="43627A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49243D24"/>
    <w:multiLevelType w:val="hybridMultilevel"/>
    <w:tmpl w:val="C0ECB9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49F50268"/>
    <w:multiLevelType w:val="hybridMultilevel"/>
    <w:tmpl w:val="CA50FFE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nsid w:val="7DF0444A"/>
    <w:multiLevelType w:val="hybridMultilevel"/>
    <w:tmpl w:val="222E934C"/>
    <w:lvl w:ilvl="0" w:tplc="9B96591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8"/>
  </w:num>
  <w:num w:numId="4">
    <w:abstractNumId w:val="12"/>
  </w:num>
  <w:num w:numId="5">
    <w:abstractNumId w:val="25"/>
  </w:num>
  <w:num w:numId="6">
    <w:abstractNumId w:val="18"/>
  </w:num>
  <w:num w:numId="7">
    <w:abstractNumId w:val="12"/>
  </w:num>
  <w:num w:numId="8">
    <w:abstractNumId w:val="25"/>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4"/>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22"/>
  </w:num>
  <w:num w:numId="30">
    <w:abstractNumId w:val="21"/>
  </w:num>
  <w:num w:numId="31">
    <w:abstractNumId w:val="23"/>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ocumentProtection w:edit="forms"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34"/>
    <w:rsid w:val="000000DF"/>
    <w:rsid w:val="0000020D"/>
    <w:rsid w:val="00004B2A"/>
    <w:rsid w:val="0001289A"/>
    <w:rsid w:val="000137A1"/>
    <w:rsid w:val="00015FE6"/>
    <w:rsid w:val="00017DE0"/>
    <w:rsid w:val="000208C8"/>
    <w:rsid w:val="000218C5"/>
    <w:rsid w:val="00021E82"/>
    <w:rsid w:val="00024548"/>
    <w:rsid w:val="00025092"/>
    <w:rsid w:val="0002634E"/>
    <w:rsid w:val="0003032E"/>
    <w:rsid w:val="00031126"/>
    <w:rsid w:val="0003193D"/>
    <w:rsid w:val="0003512B"/>
    <w:rsid w:val="00040923"/>
    <w:rsid w:val="00056AD6"/>
    <w:rsid w:val="00061491"/>
    <w:rsid w:val="00062276"/>
    <w:rsid w:val="0006411F"/>
    <w:rsid w:val="00072C03"/>
    <w:rsid w:val="00074354"/>
    <w:rsid w:val="00075F1A"/>
    <w:rsid w:val="00077242"/>
    <w:rsid w:val="0008357C"/>
    <w:rsid w:val="000838B0"/>
    <w:rsid w:val="00085734"/>
    <w:rsid w:val="00086D7D"/>
    <w:rsid w:val="000907F5"/>
    <w:rsid w:val="00092270"/>
    <w:rsid w:val="0009301D"/>
    <w:rsid w:val="00094E26"/>
    <w:rsid w:val="0009745F"/>
    <w:rsid w:val="00097F5F"/>
    <w:rsid w:val="000A221C"/>
    <w:rsid w:val="000A4400"/>
    <w:rsid w:val="000A69FE"/>
    <w:rsid w:val="000A7084"/>
    <w:rsid w:val="000B4A0B"/>
    <w:rsid w:val="000B6A1D"/>
    <w:rsid w:val="000B6BF9"/>
    <w:rsid w:val="000C1E73"/>
    <w:rsid w:val="000C42B2"/>
    <w:rsid w:val="000D2791"/>
    <w:rsid w:val="000D614C"/>
    <w:rsid w:val="000E196C"/>
    <w:rsid w:val="000E2187"/>
    <w:rsid w:val="000E2604"/>
    <w:rsid w:val="000E36ED"/>
    <w:rsid w:val="000E3F40"/>
    <w:rsid w:val="000E434C"/>
    <w:rsid w:val="000E6CD3"/>
    <w:rsid w:val="000F10E1"/>
    <w:rsid w:val="000F1B90"/>
    <w:rsid w:val="00102E88"/>
    <w:rsid w:val="001034A7"/>
    <w:rsid w:val="0010371A"/>
    <w:rsid w:val="00104A08"/>
    <w:rsid w:val="00112D03"/>
    <w:rsid w:val="00115859"/>
    <w:rsid w:val="001167B8"/>
    <w:rsid w:val="001214C8"/>
    <w:rsid w:val="001227BE"/>
    <w:rsid w:val="00126393"/>
    <w:rsid w:val="00126C88"/>
    <w:rsid w:val="00130FBF"/>
    <w:rsid w:val="001322A5"/>
    <w:rsid w:val="00132DBC"/>
    <w:rsid w:val="0013525D"/>
    <w:rsid w:val="00136CDD"/>
    <w:rsid w:val="001406B6"/>
    <w:rsid w:val="001407BC"/>
    <w:rsid w:val="00142254"/>
    <w:rsid w:val="00143B03"/>
    <w:rsid w:val="00144796"/>
    <w:rsid w:val="0014608D"/>
    <w:rsid w:val="00155843"/>
    <w:rsid w:val="00156DC3"/>
    <w:rsid w:val="00157200"/>
    <w:rsid w:val="0016015F"/>
    <w:rsid w:val="0016025E"/>
    <w:rsid w:val="0016689B"/>
    <w:rsid w:val="001703A1"/>
    <w:rsid w:val="001775BC"/>
    <w:rsid w:val="001779CF"/>
    <w:rsid w:val="00177B74"/>
    <w:rsid w:val="00177C9F"/>
    <w:rsid w:val="00180BC4"/>
    <w:rsid w:val="00181D39"/>
    <w:rsid w:val="00182415"/>
    <w:rsid w:val="00185D44"/>
    <w:rsid w:val="001863F4"/>
    <w:rsid w:val="001910C3"/>
    <w:rsid w:val="0019381C"/>
    <w:rsid w:val="001A0F1D"/>
    <w:rsid w:val="001A5463"/>
    <w:rsid w:val="001A5A1F"/>
    <w:rsid w:val="001B2741"/>
    <w:rsid w:val="001C03A2"/>
    <w:rsid w:val="001C59E6"/>
    <w:rsid w:val="001D0CF7"/>
    <w:rsid w:val="001D33C7"/>
    <w:rsid w:val="001D385D"/>
    <w:rsid w:val="001D39B3"/>
    <w:rsid w:val="001E0131"/>
    <w:rsid w:val="001E1E96"/>
    <w:rsid w:val="001E4DB8"/>
    <w:rsid w:val="001F14CD"/>
    <w:rsid w:val="001F5280"/>
    <w:rsid w:val="001F74BF"/>
    <w:rsid w:val="001F787C"/>
    <w:rsid w:val="002009A6"/>
    <w:rsid w:val="002014C2"/>
    <w:rsid w:val="00201DFB"/>
    <w:rsid w:val="00210E12"/>
    <w:rsid w:val="002128D5"/>
    <w:rsid w:val="0021486F"/>
    <w:rsid w:val="00217288"/>
    <w:rsid w:val="00221A62"/>
    <w:rsid w:val="002362BB"/>
    <w:rsid w:val="00240D69"/>
    <w:rsid w:val="00243C1B"/>
    <w:rsid w:val="0024468D"/>
    <w:rsid w:val="00244993"/>
    <w:rsid w:val="00250E14"/>
    <w:rsid w:val="002541AC"/>
    <w:rsid w:val="0025484B"/>
    <w:rsid w:val="00254A2F"/>
    <w:rsid w:val="00261EF8"/>
    <w:rsid w:val="00262C8A"/>
    <w:rsid w:val="00273804"/>
    <w:rsid w:val="0027550C"/>
    <w:rsid w:val="00275A89"/>
    <w:rsid w:val="00281D7A"/>
    <w:rsid w:val="00283CE1"/>
    <w:rsid w:val="0028597E"/>
    <w:rsid w:val="00287218"/>
    <w:rsid w:val="00287F52"/>
    <w:rsid w:val="00297370"/>
    <w:rsid w:val="00297C67"/>
    <w:rsid w:val="002A48ED"/>
    <w:rsid w:val="002A4DD9"/>
    <w:rsid w:val="002A5F64"/>
    <w:rsid w:val="002A6A60"/>
    <w:rsid w:val="002B4398"/>
    <w:rsid w:val="002B54CA"/>
    <w:rsid w:val="002C0AB8"/>
    <w:rsid w:val="002C41F2"/>
    <w:rsid w:val="002C584A"/>
    <w:rsid w:val="002D1D9C"/>
    <w:rsid w:val="002D31A5"/>
    <w:rsid w:val="002D33D5"/>
    <w:rsid w:val="002D58A0"/>
    <w:rsid w:val="002E69CD"/>
    <w:rsid w:val="002E77AF"/>
    <w:rsid w:val="002F5B43"/>
    <w:rsid w:val="002F75B3"/>
    <w:rsid w:val="003121AC"/>
    <w:rsid w:val="00312459"/>
    <w:rsid w:val="0031672A"/>
    <w:rsid w:val="00322162"/>
    <w:rsid w:val="00322225"/>
    <w:rsid w:val="00330C2F"/>
    <w:rsid w:val="003319C3"/>
    <w:rsid w:val="003378B4"/>
    <w:rsid w:val="00342485"/>
    <w:rsid w:val="003477B3"/>
    <w:rsid w:val="00352F36"/>
    <w:rsid w:val="00353F93"/>
    <w:rsid w:val="0035698F"/>
    <w:rsid w:val="0035784C"/>
    <w:rsid w:val="003601BA"/>
    <w:rsid w:val="00362BDE"/>
    <w:rsid w:val="0036348F"/>
    <w:rsid w:val="0036705C"/>
    <w:rsid w:val="00380CF8"/>
    <w:rsid w:val="00381123"/>
    <w:rsid w:val="00381168"/>
    <w:rsid w:val="0038531B"/>
    <w:rsid w:val="003863B5"/>
    <w:rsid w:val="003965B3"/>
    <w:rsid w:val="00396D94"/>
    <w:rsid w:val="003A16D3"/>
    <w:rsid w:val="003A4DD8"/>
    <w:rsid w:val="003B1813"/>
    <w:rsid w:val="003B305E"/>
    <w:rsid w:val="003B36FF"/>
    <w:rsid w:val="003B5075"/>
    <w:rsid w:val="003B55BE"/>
    <w:rsid w:val="003B6CBE"/>
    <w:rsid w:val="003B7077"/>
    <w:rsid w:val="003C036B"/>
    <w:rsid w:val="003C1E8D"/>
    <w:rsid w:val="003C60C9"/>
    <w:rsid w:val="003C67C4"/>
    <w:rsid w:val="003C7738"/>
    <w:rsid w:val="003C78AC"/>
    <w:rsid w:val="003D3D6A"/>
    <w:rsid w:val="003D4944"/>
    <w:rsid w:val="003E098A"/>
    <w:rsid w:val="003E2E30"/>
    <w:rsid w:val="003E7817"/>
    <w:rsid w:val="003F01E9"/>
    <w:rsid w:val="003F4B22"/>
    <w:rsid w:val="003F5EE2"/>
    <w:rsid w:val="00400F22"/>
    <w:rsid w:val="0040116B"/>
    <w:rsid w:val="00403242"/>
    <w:rsid w:val="0040651F"/>
    <w:rsid w:val="00406D30"/>
    <w:rsid w:val="00407B4A"/>
    <w:rsid w:val="004104B0"/>
    <w:rsid w:val="00420569"/>
    <w:rsid w:val="0042343E"/>
    <w:rsid w:val="00427EBD"/>
    <w:rsid w:val="004372D5"/>
    <w:rsid w:val="00445993"/>
    <w:rsid w:val="00447380"/>
    <w:rsid w:val="004512CE"/>
    <w:rsid w:val="00456AF9"/>
    <w:rsid w:val="0047266A"/>
    <w:rsid w:val="00472C78"/>
    <w:rsid w:val="004778D9"/>
    <w:rsid w:val="0048362C"/>
    <w:rsid w:val="00484A7D"/>
    <w:rsid w:val="00491CD4"/>
    <w:rsid w:val="004949E6"/>
    <w:rsid w:val="00494DCD"/>
    <w:rsid w:val="00497503"/>
    <w:rsid w:val="004979C9"/>
    <w:rsid w:val="004A281F"/>
    <w:rsid w:val="004A3566"/>
    <w:rsid w:val="004A3A5E"/>
    <w:rsid w:val="004A622B"/>
    <w:rsid w:val="004B0080"/>
    <w:rsid w:val="004B2523"/>
    <w:rsid w:val="004B3E63"/>
    <w:rsid w:val="004C2934"/>
    <w:rsid w:val="004C3A9D"/>
    <w:rsid w:val="004C71AE"/>
    <w:rsid w:val="004C7A49"/>
    <w:rsid w:val="004C7F30"/>
    <w:rsid w:val="004D77BE"/>
    <w:rsid w:val="004D780C"/>
    <w:rsid w:val="004F0276"/>
    <w:rsid w:val="004F1C79"/>
    <w:rsid w:val="004F1CD9"/>
    <w:rsid w:val="004F1DCB"/>
    <w:rsid w:val="004F276B"/>
    <w:rsid w:val="004F490B"/>
    <w:rsid w:val="004F608E"/>
    <w:rsid w:val="004F653A"/>
    <w:rsid w:val="004F77EF"/>
    <w:rsid w:val="00505572"/>
    <w:rsid w:val="00507777"/>
    <w:rsid w:val="005179AC"/>
    <w:rsid w:val="00524A13"/>
    <w:rsid w:val="005260F7"/>
    <w:rsid w:val="00531B59"/>
    <w:rsid w:val="005347F9"/>
    <w:rsid w:val="00534919"/>
    <w:rsid w:val="00536F5A"/>
    <w:rsid w:val="00537056"/>
    <w:rsid w:val="005423DA"/>
    <w:rsid w:val="00545F0C"/>
    <w:rsid w:val="005550DD"/>
    <w:rsid w:val="00556307"/>
    <w:rsid w:val="00560283"/>
    <w:rsid w:val="005640C1"/>
    <w:rsid w:val="00564BF8"/>
    <w:rsid w:val="00565B55"/>
    <w:rsid w:val="00570ADF"/>
    <w:rsid w:val="00572378"/>
    <w:rsid w:val="00573261"/>
    <w:rsid w:val="00573973"/>
    <w:rsid w:val="00575142"/>
    <w:rsid w:val="005769CD"/>
    <w:rsid w:val="005811E4"/>
    <w:rsid w:val="00581BCF"/>
    <w:rsid w:val="00586256"/>
    <w:rsid w:val="00587ABA"/>
    <w:rsid w:val="005900EC"/>
    <w:rsid w:val="005905D9"/>
    <w:rsid w:val="0059115F"/>
    <w:rsid w:val="00591585"/>
    <w:rsid w:val="00592DEA"/>
    <w:rsid w:val="00593ACD"/>
    <w:rsid w:val="00597008"/>
    <w:rsid w:val="00597349"/>
    <w:rsid w:val="00597D5B"/>
    <w:rsid w:val="005A24BC"/>
    <w:rsid w:val="005A3837"/>
    <w:rsid w:val="005B3FD5"/>
    <w:rsid w:val="005C32FE"/>
    <w:rsid w:val="005C683E"/>
    <w:rsid w:val="005D3A91"/>
    <w:rsid w:val="005E1632"/>
    <w:rsid w:val="005E173A"/>
    <w:rsid w:val="005E75F0"/>
    <w:rsid w:val="005F1628"/>
    <w:rsid w:val="005F2B20"/>
    <w:rsid w:val="005F4A2D"/>
    <w:rsid w:val="005F4B66"/>
    <w:rsid w:val="005F5DB0"/>
    <w:rsid w:val="005F61C6"/>
    <w:rsid w:val="005F6829"/>
    <w:rsid w:val="005F6B32"/>
    <w:rsid w:val="005F7F3C"/>
    <w:rsid w:val="0060060A"/>
    <w:rsid w:val="00600A41"/>
    <w:rsid w:val="006048AD"/>
    <w:rsid w:val="00607A9F"/>
    <w:rsid w:val="00613C32"/>
    <w:rsid w:val="00615F5A"/>
    <w:rsid w:val="006219A2"/>
    <w:rsid w:val="00622485"/>
    <w:rsid w:val="00626B7F"/>
    <w:rsid w:val="0063053E"/>
    <w:rsid w:val="00634298"/>
    <w:rsid w:val="00637050"/>
    <w:rsid w:val="00642A82"/>
    <w:rsid w:val="0064678D"/>
    <w:rsid w:val="00646B5B"/>
    <w:rsid w:val="00650603"/>
    <w:rsid w:val="006521B3"/>
    <w:rsid w:val="00657DC0"/>
    <w:rsid w:val="0066033B"/>
    <w:rsid w:val="00660FDE"/>
    <w:rsid w:val="006614C7"/>
    <w:rsid w:val="00663961"/>
    <w:rsid w:val="00663C01"/>
    <w:rsid w:val="00666FD9"/>
    <w:rsid w:val="00672E26"/>
    <w:rsid w:val="00673990"/>
    <w:rsid w:val="00674C60"/>
    <w:rsid w:val="00676BF1"/>
    <w:rsid w:val="00680DED"/>
    <w:rsid w:val="00691B83"/>
    <w:rsid w:val="00692A0F"/>
    <w:rsid w:val="00693BCA"/>
    <w:rsid w:val="006969D3"/>
    <w:rsid w:val="006A0E51"/>
    <w:rsid w:val="006A1F1C"/>
    <w:rsid w:val="006B1B33"/>
    <w:rsid w:val="006B5BAD"/>
    <w:rsid w:val="006C1B13"/>
    <w:rsid w:val="006C3744"/>
    <w:rsid w:val="006D0D83"/>
    <w:rsid w:val="006D0EA1"/>
    <w:rsid w:val="006D2E29"/>
    <w:rsid w:val="006D6FBA"/>
    <w:rsid w:val="006D729D"/>
    <w:rsid w:val="006D7ECC"/>
    <w:rsid w:val="006E0B23"/>
    <w:rsid w:val="006E16EE"/>
    <w:rsid w:val="006E1CB3"/>
    <w:rsid w:val="006E32D1"/>
    <w:rsid w:val="006E646D"/>
    <w:rsid w:val="006F10F6"/>
    <w:rsid w:val="006F1200"/>
    <w:rsid w:val="006F508E"/>
    <w:rsid w:val="00700416"/>
    <w:rsid w:val="007044E4"/>
    <w:rsid w:val="00710D3E"/>
    <w:rsid w:val="00711618"/>
    <w:rsid w:val="00714B38"/>
    <w:rsid w:val="00723074"/>
    <w:rsid w:val="00723925"/>
    <w:rsid w:val="007257E8"/>
    <w:rsid w:val="0072637C"/>
    <w:rsid w:val="007334A3"/>
    <w:rsid w:val="00734E58"/>
    <w:rsid w:val="0074584F"/>
    <w:rsid w:val="00745B6E"/>
    <w:rsid w:val="00754564"/>
    <w:rsid w:val="00765C34"/>
    <w:rsid w:val="00773EDD"/>
    <w:rsid w:val="0078409B"/>
    <w:rsid w:val="0078520E"/>
    <w:rsid w:val="00786BC4"/>
    <w:rsid w:val="0079058B"/>
    <w:rsid w:val="007913DB"/>
    <w:rsid w:val="00791FBA"/>
    <w:rsid w:val="00797F1E"/>
    <w:rsid w:val="007A2BA7"/>
    <w:rsid w:val="007A7918"/>
    <w:rsid w:val="007B0168"/>
    <w:rsid w:val="007B01BB"/>
    <w:rsid w:val="007B20F4"/>
    <w:rsid w:val="007C179A"/>
    <w:rsid w:val="007C2B82"/>
    <w:rsid w:val="007C30FF"/>
    <w:rsid w:val="007C5132"/>
    <w:rsid w:val="007C5A97"/>
    <w:rsid w:val="007D0592"/>
    <w:rsid w:val="007D0B2D"/>
    <w:rsid w:val="007D3275"/>
    <w:rsid w:val="007D4D6C"/>
    <w:rsid w:val="007D7E6A"/>
    <w:rsid w:val="007D7EF5"/>
    <w:rsid w:val="007E1410"/>
    <w:rsid w:val="007E21F7"/>
    <w:rsid w:val="007E4452"/>
    <w:rsid w:val="007E458D"/>
    <w:rsid w:val="007F0E76"/>
    <w:rsid w:val="007F1780"/>
    <w:rsid w:val="007F220C"/>
    <w:rsid w:val="007F2B10"/>
    <w:rsid w:val="007F5F39"/>
    <w:rsid w:val="0080309E"/>
    <w:rsid w:val="00811400"/>
    <w:rsid w:val="0081210C"/>
    <w:rsid w:val="008172D2"/>
    <w:rsid w:val="00817CDB"/>
    <w:rsid w:val="008237C9"/>
    <w:rsid w:val="0082666E"/>
    <w:rsid w:val="00827F99"/>
    <w:rsid w:val="008336B0"/>
    <w:rsid w:val="008363CE"/>
    <w:rsid w:val="00843F56"/>
    <w:rsid w:val="00850F07"/>
    <w:rsid w:val="00853F6B"/>
    <w:rsid w:val="008607FD"/>
    <w:rsid w:val="00867E90"/>
    <w:rsid w:val="00870E6D"/>
    <w:rsid w:val="00871A39"/>
    <w:rsid w:val="00875CB9"/>
    <w:rsid w:val="008766BF"/>
    <w:rsid w:val="008800E9"/>
    <w:rsid w:val="008847A9"/>
    <w:rsid w:val="00887605"/>
    <w:rsid w:val="00894502"/>
    <w:rsid w:val="008A1A15"/>
    <w:rsid w:val="008A22BB"/>
    <w:rsid w:val="008A3AA8"/>
    <w:rsid w:val="008C25FD"/>
    <w:rsid w:val="008C4AD9"/>
    <w:rsid w:val="008D3173"/>
    <w:rsid w:val="008D5D2F"/>
    <w:rsid w:val="008E2382"/>
    <w:rsid w:val="008E3EF7"/>
    <w:rsid w:val="008E588F"/>
    <w:rsid w:val="008E750B"/>
    <w:rsid w:val="008E7D97"/>
    <w:rsid w:val="008F4D39"/>
    <w:rsid w:val="008F7675"/>
    <w:rsid w:val="0090010F"/>
    <w:rsid w:val="00912056"/>
    <w:rsid w:val="0091356D"/>
    <w:rsid w:val="0091520C"/>
    <w:rsid w:val="00923FDE"/>
    <w:rsid w:val="009251E7"/>
    <w:rsid w:val="0093318D"/>
    <w:rsid w:val="0093681B"/>
    <w:rsid w:val="00936CE0"/>
    <w:rsid w:val="00940ED0"/>
    <w:rsid w:val="00941B11"/>
    <w:rsid w:val="009438C8"/>
    <w:rsid w:val="00952308"/>
    <w:rsid w:val="0095323A"/>
    <w:rsid w:val="00953B57"/>
    <w:rsid w:val="00953D92"/>
    <w:rsid w:val="00954864"/>
    <w:rsid w:val="009554AC"/>
    <w:rsid w:val="0095640E"/>
    <w:rsid w:val="00963D9F"/>
    <w:rsid w:val="009713E4"/>
    <w:rsid w:val="00971810"/>
    <w:rsid w:val="00971CCC"/>
    <w:rsid w:val="009763D8"/>
    <w:rsid w:val="009772F2"/>
    <w:rsid w:val="00982DD8"/>
    <w:rsid w:val="00992984"/>
    <w:rsid w:val="00993707"/>
    <w:rsid w:val="00994E64"/>
    <w:rsid w:val="0099591B"/>
    <w:rsid w:val="009A05E5"/>
    <w:rsid w:val="009A6A47"/>
    <w:rsid w:val="009A7069"/>
    <w:rsid w:val="009C6130"/>
    <w:rsid w:val="009D33E7"/>
    <w:rsid w:val="009D39D6"/>
    <w:rsid w:val="009D414C"/>
    <w:rsid w:val="009D7F7E"/>
    <w:rsid w:val="009E02B1"/>
    <w:rsid w:val="009E04B2"/>
    <w:rsid w:val="009E0BD8"/>
    <w:rsid w:val="009E46ED"/>
    <w:rsid w:val="009E5D3F"/>
    <w:rsid w:val="009F258A"/>
    <w:rsid w:val="009F6E2C"/>
    <w:rsid w:val="00A02F33"/>
    <w:rsid w:val="00A03AC5"/>
    <w:rsid w:val="00A0747C"/>
    <w:rsid w:val="00A12030"/>
    <w:rsid w:val="00A123FE"/>
    <w:rsid w:val="00A210AC"/>
    <w:rsid w:val="00A21CC0"/>
    <w:rsid w:val="00A31F8A"/>
    <w:rsid w:val="00A36EA1"/>
    <w:rsid w:val="00A4024F"/>
    <w:rsid w:val="00A40759"/>
    <w:rsid w:val="00A41118"/>
    <w:rsid w:val="00A4454F"/>
    <w:rsid w:val="00A453F7"/>
    <w:rsid w:val="00A45E19"/>
    <w:rsid w:val="00A46FFD"/>
    <w:rsid w:val="00A519F1"/>
    <w:rsid w:val="00A52F3A"/>
    <w:rsid w:val="00A54B9E"/>
    <w:rsid w:val="00A558A4"/>
    <w:rsid w:val="00A624DB"/>
    <w:rsid w:val="00A65452"/>
    <w:rsid w:val="00A70896"/>
    <w:rsid w:val="00A71D3E"/>
    <w:rsid w:val="00A734D0"/>
    <w:rsid w:val="00A73797"/>
    <w:rsid w:val="00A80622"/>
    <w:rsid w:val="00A812C6"/>
    <w:rsid w:val="00A82968"/>
    <w:rsid w:val="00A847C2"/>
    <w:rsid w:val="00A871F2"/>
    <w:rsid w:val="00A87EB9"/>
    <w:rsid w:val="00A90A57"/>
    <w:rsid w:val="00A93C38"/>
    <w:rsid w:val="00A97B16"/>
    <w:rsid w:val="00AA0D79"/>
    <w:rsid w:val="00AA343E"/>
    <w:rsid w:val="00AA4373"/>
    <w:rsid w:val="00AA4A42"/>
    <w:rsid w:val="00AA7E1E"/>
    <w:rsid w:val="00AB1519"/>
    <w:rsid w:val="00AB3005"/>
    <w:rsid w:val="00AC0224"/>
    <w:rsid w:val="00AC4FB4"/>
    <w:rsid w:val="00AC6176"/>
    <w:rsid w:val="00AD2E6E"/>
    <w:rsid w:val="00AD337A"/>
    <w:rsid w:val="00AE3518"/>
    <w:rsid w:val="00AE3715"/>
    <w:rsid w:val="00AE3B78"/>
    <w:rsid w:val="00AE4B8F"/>
    <w:rsid w:val="00AE5B39"/>
    <w:rsid w:val="00AF1823"/>
    <w:rsid w:val="00AF50FA"/>
    <w:rsid w:val="00AF6F2D"/>
    <w:rsid w:val="00AF7489"/>
    <w:rsid w:val="00B018AA"/>
    <w:rsid w:val="00B01BCC"/>
    <w:rsid w:val="00B03AE9"/>
    <w:rsid w:val="00B04AC2"/>
    <w:rsid w:val="00B07522"/>
    <w:rsid w:val="00B10669"/>
    <w:rsid w:val="00B1417B"/>
    <w:rsid w:val="00B1627D"/>
    <w:rsid w:val="00B21C9C"/>
    <w:rsid w:val="00B25893"/>
    <w:rsid w:val="00B26EF7"/>
    <w:rsid w:val="00B27500"/>
    <w:rsid w:val="00B34B11"/>
    <w:rsid w:val="00B3503C"/>
    <w:rsid w:val="00B35547"/>
    <w:rsid w:val="00B367C2"/>
    <w:rsid w:val="00B415BE"/>
    <w:rsid w:val="00B472A6"/>
    <w:rsid w:val="00B52987"/>
    <w:rsid w:val="00B5545E"/>
    <w:rsid w:val="00B56E90"/>
    <w:rsid w:val="00B636F1"/>
    <w:rsid w:val="00B64C91"/>
    <w:rsid w:val="00B71625"/>
    <w:rsid w:val="00B72917"/>
    <w:rsid w:val="00B72A06"/>
    <w:rsid w:val="00B743A6"/>
    <w:rsid w:val="00B74B2F"/>
    <w:rsid w:val="00B74EBB"/>
    <w:rsid w:val="00B7507F"/>
    <w:rsid w:val="00B75522"/>
    <w:rsid w:val="00B75FD3"/>
    <w:rsid w:val="00B765B1"/>
    <w:rsid w:val="00B7761D"/>
    <w:rsid w:val="00B85ED0"/>
    <w:rsid w:val="00B9270E"/>
    <w:rsid w:val="00B96F48"/>
    <w:rsid w:val="00B97522"/>
    <w:rsid w:val="00BA3B1C"/>
    <w:rsid w:val="00BA41E5"/>
    <w:rsid w:val="00BA4501"/>
    <w:rsid w:val="00BB0624"/>
    <w:rsid w:val="00BB1D0C"/>
    <w:rsid w:val="00BB3614"/>
    <w:rsid w:val="00BB62B2"/>
    <w:rsid w:val="00BB7B5A"/>
    <w:rsid w:val="00BC0670"/>
    <w:rsid w:val="00BC14F4"/>
    <w:rsid w:val="00BC2DBF"/>
    <w:rsid w:val="00BC6DCC"/>
    <w:rsid w:val="00BC7B6C"/>
    <w:rsid w:val="00BD2023"/>
    <w:rsid w:val="00BE16E4"/>
    <w:rsid w:val="00BE219B"/>
    <w:rsid w:val="00BE53DF"/>
    <w:rsid w:val="00BF0588"/>
    <w:rsid w:val="00BF1E64"/>
    <w:rsid w:val="00BF2482"/>
    <w:rsid w:val="00C01E9B"/>
    <w:rsid w:val="00C03C76"/>
    <w:rsid w:val="00C12D95"/>
    <w:rsid w:val="00C24C69"/>
    <w:rsid w:val="00C24DCC"/>
    <w:rsid w:val="00C3535C"/>
    <w:rsid w:val="00C36418"/>
    <w:rsid w:val="00C36AAE"/>
    <w:rsid w:val="00C3728F"/>
    <w:rsid w:val="00C37D1B"/>
    <w:rsid w:val="00C41D6A"/>
    <w:rsid w:val="00C46E54"/>
    <w:rsid w:val="00C55C83"/>
    <w:rsid w:val="00C62F0A"/>
    <w:rsid w:val="00C65B39"/>
    <w:rsid w:val="00C72E7E"/>
    <w:rsid w:val="00C73143"/>
    <w:rsid w:val="00C74B8C"/>
    <w:rsid w:val="00C753B4"/>
    <w:rsid w:val="00C75A10"/>
    <w:rsid w:val="00C82189"/>
    <w:rsid w:val="00C845C3"/>
    <w:rsid w:val="00C84E9D"/>
    <w:rsid w:val="00C867F6"/>
    <w:rsid w:val="00C90C10"/>
    <w:rsid w:val="00C90D99"/>
    <w:rsid w:val="00C9432A"/>
    <w:rsid w:val="00C97077"/>
    <w:rsid w:val="00C97411"/>
    <w:rsid w:val="00CA0593"/>
    <w:rsid w:val="00CA359D"/>
    <w:rsid w:val="00CA3D75"/>
    <w:rsid w:val="00CA6AEE"/>
    <w:rsid w:val="00CA77F6"/>
    <w:rsid w:val="00CB35C6"/>
    <w:rsid w:val="00CB418B"/>
    <w:rsid w:val="00CE09AC"/>
    <w:rsid w:val="00CE1550"/>
    <w:rsid w:val="00CE3AE1"/>
    <w:rsid w:val="00CF38F1"/>
    <w:rsid w:val="00CF613B"/>
    <w:rsid w:val="00CF6E47"/>
    <w:rsid w:val="00D0264D"/>
    <w:rsid w:val="00D11D23"/>
    <w:rsid w:val="00D11E59"/>
    <w:rsid w:val="00D15DEB"/>
    <w:rsid w:val="00D229F1"/>
    <w:rsid w:val="00D2383A"/>
    <w:rsid w:val="00D24E8B"/>
    <w:rsid w:val="00D27B81"/>
    <w:rsid w:val="00D3240D"/>
    <w:rsid w:val="00D34735"/>
    <w:rsid w:val="00D41926"/>
    <w:rsid w:val="00D42484"/>
    <w:rsid w:val="00D44973"/>
    <w:rsid w:val="00D52B2C"/>
    <w:rsid w:val="00D537C9"/>
    <w:rsid w:val="00D568CE"/>
    <w:rsid w:val="00D6225B"/>
    <w:rsid w:val="00D6258F"/>
    <w:rsid w:val="00D66908"/>
    <w:rsid w:val="00D669E1"/>
    <w:rsid w:val="00D67BCE"/>
    <w:rsid w:val="00D72201"/>
    <w:rsid w:val="00D734B9"/>
    <w:rsid w:val="00D74750"/>
    <w:rsid w:val="00D757BF"/>
    <w:rsid w:val="00D80500"/>
    <w:rsid w:val="00D83E96"/>
    <w:rsid w:val="00D84433"/>
    <w:rsid w:val="00D8451B"/>
    <w:rsid w:val="00D8672E"/>
    <w:rsid w:val="00D92174"/>
    <w:rsid w:val="00D92F24"/>
    <w:rsid w:val="00D94E6F"/>
    <w:rsid w:val="00D9730C"/>
    <w:rsid w:val="00DA0633"/>
    <w:rsid w:val="00DA15E3"/>
    <w:rsid w:val="00DA2ED9"/>
    <w:rsid w:val="00DA630E"/>
    <w:rsid w:val="00DA63F1"/>
    <w:rsid w:val="00DB26F6"/>
    <w:rsid w:val="00DB50FD"/>
    <w:rsid w:val="00DB6CC5"/>
    <w:rsid w:val="00DC0EB1"/>
    <w:rsid w:val="00DC1E68"/>
    <w:rsid w:val="00DC25D9"/>
    <w:rsid w:val="00DD00B0"/>
    <w:rsid w:val="00DD59E1"/>
    <w:rsid w:val="00DD73D3"/>
    <w:rsid w:val="00DE01B3"/>
    <w:rsid w:val="00DE0A61"/>
    <w:rsid w:val="00DE1C8F"/>
    <w:rsid w:val="00DE692D"/>
    <w:rsid w:val="00DF004A"/>
    <w:rsid w:val="00DF0B4E"/>
    <w:rsid w:val="00DF10EA"/>
    <w:rsid w:val="00DF2361"/>
    <w:rsid w:val="00DF2552"/>
    <w:rsid w:val="00DF26BC"/>
    <w:rsid w:val="00DF556F"/>
    <w:rsid w:val="00DF7602"/>
    <w:rsid w:val="00E10403"/>
    <w:rsid w:val="00E12671"/>
    <w:rsid w:val="00E14A46"/>
    <w:rsid w:val="00E14F5B"/>
    <w:rsid w:val="00E175DA"/>
    <w:rsid w:val="00E20B38"/>
    <w:rsid w:val="00E30B30"/>
    <w:rsid w:val="00E326A7"/>
    <w:rsid w:val="00E32F84"/>
    <w:rsid w:val="00E34F64"/>
    <w:rsid w:val="00E36E75"/>
    <w:rsid w:val="00E417A8"/>
    <w:rsid w:val="00E42784"/>
    <w:rsid w:val="00E4280E"/>
    <w:rsid w:val="00E44468"/>
    <w:rsid w:val="00E55671"/>
    <w:rsid w:val="00E56842"/>
    <w:rsid w:val="00E6375E"/>
    <w:rsid w:val="00E70530"/>
    <w:rsid w:val="00E7057A"/>
    <w:rsid w:val="00E730C2"/>
    <w:rsid w:val="00E7479D"/>
    <w:rsid w:val="00E77775"/>
    <w:rsid w:val="00E803BB"/>
    <w:rsid w:val="00E83861"/>
    <w:rsid w:val="00E93238"/>
    <w:rsid w:val="00E932BB"/>
    <w:rsid w:val="00EB3564"/>
    <w:rsid w:val="00EC724A"/>
    <w:rsid w:val="00EC787F"/>
    <w:rsid w:val="00ED20C7"/>
    <w:rsid w:val="00ED4CF1"/>
    <w:rsid w:val="00ED5725"/>
    <w:rsid w:val="00ED72B3"/>
    <w:rsid w:val="00ED7CCA"/>
    <w:rsid w:val="00EE0751"/>
    <w:rsid w:val="00EE08A4"/>
    <w:rsid w:val="00EE4A09"/>
    <w:rsid w:val="00EE5425"/>
    <w:rsid w:val="00EE585D"/>
    <w:rsid w:val="00EE5862"/>
    <w:rsid w:val="00EF1531"/>
    <w:rsid w:val="00EF4963"/>
    <w:rsid w:val="00F03693"/>
    <w:rsid w:val="00F116D8"/>
    <w:rsid w:val="00F12A60"/>
    <w:rsid w:val="00F14295"/>
    <w:rsid w:val="00F14D01"/>
    <w:rsid w:val="00F14DBC"/>
    <w:rsid w:val="00F301E1"/>
    <w:rsid w:val="00F32ACA"/>
    <w:rsid w:val="00F332E1"/>
    <w:rsid w:val="00F34FC7"/>
    <w:rsid w:val="00F41DC2"/>
    <w:rsid w:val="00F439F5"/>
    <w:rsid w:val="00F5308A"/>
    <w:rsid w:val="00F5438D"/>
    <w:rsid w:val="00F6040C"/>
    <w:rsid w:val="00F61E59"/>
    <w:rsid w:val="00F65B28"/>
    <w:rsid w:val="00F67F18"/>
    <w:rsid w:val="00F73133"/>
    <w:rsid w:val="00F73A8D"/>
    <w:rsid w:val="00F90D7F"/>
    <w:rsid w:val="00F92BA9"/>
    <w:rsid w:val="00F92C5D"/>
    <w:rsid w:val="00F934CF"/>
    <w:rsid w:val="00F945E5"/>
    <w:rsid w:val="00F956FB"/>
    <w:rsid w:val="00FA36B5"/>
    <w:rsid w:val="00FB467D"/>
    <w:rsid w:val="00FC0380"/>
    <w:rsid w:val="00FC5687"/>
    <w:rsid w:val="00FD1C19"/>
    <w:rsid w:val="00FE0220"/>
    <w:rsid w:val="00FE1212"/>
    <w:rsid w:val="00FE3C04"/>
    <w:rsid w:val="00FE4596"/>
    <w:rsid w:val="00FF14E3"/>
    <w:rsid w:val="00FF548F"/>
    <w:rsid w:val="00FF6F8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71C626"/>
  <w15:docId w15:val="{5662D83E-5A39-40E4-8493-C066835E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934"/>
    <w:pPr>
      <w:spacing w:after="0" w:line="240" w:lineRule="auto"/>
    </w:pPr>
    <w:rPr>
      <w:rFonts w:ascii="FlandersArtSans-Regular" w:eastAsia="Times New Roman" w:hAnsi="FlandersArtSans-Regular" w:cs="Times New Roman"/>
      <w:szCs w:val="20"/>
      <w:lang w:val="nl-NL" w:eastAsia="nl-NL"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b/>
      <w:color w:val="000000"/>
      <w:lang w:val="nl-BE"/>
    </w:rPr>
  </w:style>
  <w:style w:type="paragraph" w:styleId="Kop5">
    <w:name w:val="heading 5"/>
    <w:basedOn w:val="Standaard"/>
    <w:next w:val="Standaard"/>
    <w:link w:val="Kop5Char"/>
    <w:semiHidden/>
    <w:rsid w:val="00DC25D9"/>
    <w:pPr>
      <w:outlineLvl w:val="4"/>
    </w:pPr>
    <w:rPr>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line="240" w:lineRule="auto"/>
    </w:pPr>
    <w:rPr>
      <w:rFonts w:ascii="Times New Roman" w:eastAsia="Calibri" w:hAnsi="Times New Roman" w:cs="Times New Roman"/>
      <w:sz w:val="20"/>
      <w:szCs w:val="20"/>
      <w:lang w:bidi="ar-SA"/>
    </w:rPr>
    <w:tblPr>
      <w:tblStyleRowBandSize w:val="1"/>
      <w:tblInd w:w="0" w:type="dxa"/>
      <w:tblBorders>
        <w:insideH w:val="single" w:sz="6" w:space="0" w:color="FFFFFF"/>
        <w:insideV w:val="single" w:sz="6" w:space="0" w:color="FFFFFF"/>
      </w:tblBorders>
      <w:tblCellMar>
        <w:top w:w="0" w:type="dxa"/>
        <w:left w:w="108" w:type="dxa"/>
        <w:bottom w:w="0" w:type="dxa"/>
        <w:right w:w="108" w:type="dxa"/>
      </w:tblCellMar>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444544" w:themeColor="accent3" w:themeShade="80"/>
      <w:u w:val="single"/>
    </w:rPr>
  </w:style>
  <w:style w:type="paragraph" w:styleId="Ballontekst">
    <w:name w:val="Balloon Text"/>
    <w:basedOn w:val="Standaard"/>
    <w:link w:val="BallontekstChar"/>
    <w:uiPriority w:val="99"/>
    <w:semiHidden/>
    <w:unhideWhenUsed/>
    <w:rsid w:val="007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DC1E68"/>
    <w:pPr>
      <w:spacing w:before="280" w:after="540" w:line="288" w:lineRule="exact"/>
    </w:pPr>
    <w:rPr>
      <w:rFonts w:ascii="FlandersArtSans-Regular" w:hAnsi="FlandersArtSans-Regular" w:cs="Times New Roman"/>
      <w:caps/>
      <w:sz w:val="24"/>
      <w:szCs w:val="20"/>
      <w:lang w:val="nl-BE" w:eastAsia="nl-BE" w:bidi="ar-SA"/>
    </w:rPr>
  </w:style>
  <w:style w:type="paragraph" w:styleId="Titel">
    <w:name w:val="Title"/>
    <w:next w:val="Standaard"/>
    <w:link w:val="TitelChar"/>
    <w:qFormat/>
    <w:rsid w:val="00DF2552"/>
    <w:pPr>
      <w:spacing w:after="0" w:line="360" w:lineRule="exact"/>
      <w:contextualSpacing/>
    </w:pPr>
    <w:rPr>
      <w:rFonts w:ascii="FlandersArtSans-Bold" w:eastAsiaTheme="majorEastAsia" w:hAnsi="FlandersArtSans-Bold"/>
      <w:caps/>
      <w:spacing w:val="5"/>
      <w:kern w:val="28"/>
      <w:sz w:val="30"/>
      <w:szCs w:val="52"/>
      <w:lang w:eastAsia="nl-BE" w:bidi="ar-SA"/>
    </w:rPr>
  </w:style>
  <w:style w:type="character" w:customStyle="1" w:styleId="TitelChar">
    <w:name w:val="Titel Char"/>
    <w:basedOn w:val="Standaardalinea-lettertype"/>
    <w:link w:val="Titel"/>
    <w:rsid w:val="00DF2552"/>
    <w:rPr>
      <w:rFonts w:ascii="FlandersArtSans-Bold" w:eastAsiaTheme="majorEastAsia" w:hAnsi="FlandersArtSans-Bold"/>
      <w:caps/>
      <w:spacing w:val="5"/>
      <w:kern w:val="28"/>
      <w:sz w:val="30"/>
      <w:szCs w:val="52"/>
      <w:lang w:eastAsia="nl-BE" w:bidi="ar-SA"/>
    </w:rPr>
  </w:style>
  <w:style w:type="paragraph" w:styleId="Datum">
    <w:name w:val="Date"/>
    <w:next w:val="Standaard"/>
    <w:link w:val="DatumChar"/>
    <w:uiPriority w:val="99"/>
    <w:unhideWhenUsed/>
    <w:qFormat/>
    <w:rsid w:val="00077242"/>
    <w:pPr>
      <w:spacing w:line="240" w:lineRule="exact"/>
    </w:pPr>
    <w:rPr>
      <w:rFonts w:ascii="FlandersArtSans-Regular" w:hAnsi="FlandersArtSans-Regular" w:cs="Times New Roman"/>
      <w:sz w:val="20"/>
      <w:szCs w:val="20"/>
      <w:lang w:eastAsia="nl-BE" w:bidi="ar-SA"/>
    </w:rPr>
  </w:style>
  <w:style w:type="character" w:customStyle="1" w:styleId="DatumChar">
    <w:name w:val="Datum Char"/>
    <w:basedOn w:val="Standaardalinea-lettertype"/>
    <w:link w:val="Datum"/>
    <w:uiPriority w:val="99"/>
    <w:rsid w:val="00077242"/>
    <w:rPr>
      <w:rFonts w:ascii="FlandersArtSans-Regular" w:hAnsi="FlandersArtSans-Regular" w:cs="Times New Roman"/>
      <w:sz w:val="20"/>
      <w:szCs w:val="20"/>
      <w:lang w:eastAsia="nl-BE" w:bidi="ar-SA"/>
    </w:rPr>
  </w:style>
  <w:style w:type="paragraph" w:customStyle="1" w:styleId="TitelInleiding">
    <w:name w:val="Titel Inleiding"/>
    <w:qFormat/>
    <w:rsid w:val="00077242"/>
    <w:pPr>
      <w:spacing w:after="280" w:line="264" w:lineRule="exact"/>
    </w:pPr>
    <w:rPr>
      <w:rFonts w:ascii="FlandersArtSans-Medium" w:hAnsi="FlandersArtSans-Medium" w:cs="Times New Roman"/>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basedOn w:val="Standaardalinea-lettertype"/>
    <w:uiPriority w:val="99"/>
    <w:unhideWhenUsed/>
    <w:rsid w:val="003B6CBE"/>
    <w:rPr>
      <w:color w:val="3C96BE" w:themeColor="hyperlink"/>
      <w:u w:val="single"/>
    </w:rPr>
  </w:style>
  <w:style w:type="paragraph" w:customStyle="1" w:styleId="standaardtekstinsprong">
    <w:name w:val="standaard tekst insprong"/>
    <w:basedOn w:val="Lijstalinea"/>
    <w:link w:val="standaardtekstinsprongChar"/>
    <w:qFormat/>
    <w:rsid w:val="004C2934"/>
    <w:pPr>
      <w:spacing w:line="276" w:lineRule="auto"/>
      <w:ind w:left="709"/>
    </w:pPr>
    <w:rPr>
      <w:rFonts w:ascii="Flanders Art Sans" w:hAnsi="Flanders Art Sans"/>
    </w:rPr>
  </w:style>
  <w:style w:type="character" w:customStyle="1" w:styleId="standaardtekstinsprongChar">
    <w:name w:val="standaard tekst insprong Char"/>
    <w:basedOn w:val="Standaardalinea-lettertype"/>
    <w:link w:val="standaardtekstinsprong"/>
    <w:rsid w:val="004C2934"/>
    <w:rPr>
      <w:rFonts w:ascii="Flanders Art Sans" w:eastAsia="Times New Roman" w:hAnsi="Flanders Art Sans" w:cs="Times New Roman"/>
      <w:szCs w:val="20"/>
      <w:lang w:val="nl-NL" w:eastAsia="nl-NL" w:bidi="ar-SA"/>
    </w:rPr>
  </w:style>
  <w:style w:type="paragraph" w:styleId="Lijstalinea">
    <w:name w:val="List Paragraph"/>
    <w:basedOn w:val="Standaard"/>
    <w:link w:val="LijstalineaChar"/>
    <w:uiPriority w:val="34"/>
    <w:qFormat/>
    <w:rsid w:val="004C2934"/>
    <w:pPr>
      <w:ind w:left="720"/>
      <w:contextualSpacing/>
    </w:pPr>
  </w:style>
  <w:style w:type="paragraph" w:styleId="Voetnoottekst">
    <w:name w:val="footnote text"/>
    <w:basedOn w:val="Standaard"/>
    <w:link w:val="VoetnoottekstChar"/>
    <w:uiPriority w:val="99"/>
    <w:semiHidden/>
    <w:unhideWhenUsed/>
    <w:rsid w:val="00BB1D0C"/>
    <w:rPr>
      <w:sz w:val="20"/>
    </w:rPr>
  </w:style>
  <w:style w:type="character" w:customStyle="1" w:styleId="VoetnoottekstChar">
    <w:name w:val="Voetnoottekst Char"/>
    <w:basedOn w:val="Standaardalinea-lettertype"/>
    <w:link w:val="Voetnoottekst"/>
    <w:uiPriority w:val="99"/>
    <w:semiHidden/>
    <w:rsid w:val="00BB1D0C"/>
    <w:rPr>
      <w:rFonts w:ascii="FlandersArtSans-Regular" w:eastAsia="Times New Roman" w:hAnsi="FlandersArtSans-Regular" w:cs="Times New Roman"/>
      <w:sz w:val="20"/>
      <w:szCs w:val="20"/>
      <w:lang w:val="nl-NL" w:eastAsia="nl-NL" w:bidi="ar-SA"/>
    </w:rPr>
  </w:style>
  <w:style w:type="table" w:styleId="Rastertabel2-Accent3">
    <w:name w:val="Grid Table 2 Accent 3"/>
    <w:basedOn w:val="Standaardtabel"/>
    <w:uiPriority w:val="47"/>
    <w:rsid w:val="00BB1D0C"/>
    <w:pPr>
      <w:spacing w:after="0" w:line="240" w:lineRule="auto"/>
    </w:pPr>
    <w:tblPr>
      <w:tblStyleRowBandSize w:val="1"/>
      <w:tblStyleColBandSize w:val="1"/>
      <w:tblInd w:w="0" w:type="dxa"/>
      <w:tblBorders>
        <w:top w:val="single" w:sz="2" w:space="0" w:color="B8B9B8" w:themeColor="accent3" w:themeTint="99"/>
        <w:bottom w:val="single" w:sz="2" w:space="0" w:color="B8B9B8" w:themeColor="accent3" w:themeTint="99"/>
        <w:insideH w:val="single" w:sz="2" w:space="0" w:color="B8B9B8" w:themeColor="accent3" w:themeTint="99"/>
        <w:insideV w:val="single" w:sz="2" w:space="0" w:color="B8B9B8"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B9B8" w:themeColor="accent3" w:themeTint="99"/>
          <w:insideH w:val="nil"/>
          <w:insideV w:val="nil"/>
        </w:tcBorders>
        <w:shd w:val="clear" w:color="auto" w:fill="FFFFFF" w:themeFill="background1"/>
      </w:tcPr>
    </w:tblStylePr>
    <w:tblStylePr w:type="lastRow">
      <w:rPr>
        <w:b/>
        <w:bCs/>
      </w:rPr>
      <w:tblPr/>
      <w:tcPr>
        <w:tcBorders>
          <w:top w:val="double" w:sz="2" w:space="0" w:color="B8B9B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character" w:styleId="Voetnootmarkering">
    <w:name w:val="footnote reference"/>
    <w:basedOn w:val="Standaardalinea-lettertype"/>
    <w:uiPriority w:val="99"/>
    <w:semiHidden/>
    <w:unhideWhenUsed/>
    <w:rsid w:val="00BB1D0C"/>
    <w:rPr>
      <w:vertAlign w:val="superscript"/>
    </w:rPr>
  </w:style>
  <w:style w:type="character" w:styleId="Verwijzingopmerking">
    <w:name w:val="annotation reference"/>
    <w:basedOn w:val="Standaardalinea-lettertype"/>
    <w:uiPriority w:val="99"/>
    <w:semiHidden/>
    <w:unhideWhenUsed/>
    <w:rsid w:val="0093681B"/>
    <w:rPr>
      <w:sz w:val="16"/>
      <w:szCs w:val="16"/>
    </w:rPr>
  </w:style>
  <w:style w:type="paragraph" w:styleId="Tekstopmerking">
    <w:name w:val="annotation text"/>
    <w:basedOn w:val="Standaard"/>
    <w:link w:val="TekstopmerkingChar"/>
    <w:uiPriority w:val="99"/>
    <w:semiHidden/>
    <w:unhideWhenUsed/>
    <w:rsid w:val="0093681B"/>
    <w:rPr>
      <w:sz w:val="20"/>
    </w:rPr>
  </w:style>
  <w:style w:type="character" w:customStyle="1" w:styleId="TekstopmerkingChar">
    <w:name w:val="Tekst opmerking Char"/>
    <w:basedOn w:val="Standaardalinea-lettertype"/>
    <w:link w:val="Tekstopmerking"/>
    <w:uiPriority w:val="99"/>
    <w:semiHidden/>
    <w:rsid w:val="0093681B"/>
    <w:rPr>
      <w:rFonts w:ascii="FlandersArtSans-Regular" w:eastAsia="Times New Roman" w:hAnsi="FlandersArtSans-Regular" w:cs="Times New Roman"/>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93681B"/>
    <w:rPr>
      <w:b/>
      <w:bCs/>
    </w:rPr>
  </w:style>
  <w:style w:type="character" w:customStyle="1" w:styleId="OnderwerpvanopmerkingChar">
    <w:name w:val="Onderwerp van opmerking Char"/>
    <w:basedOn w:val="TekstopmerkingChar"/>
    <w:link w:val="Onderwerpvanopmerking"/>
    <w:uiPriority w:val="99"/>
    <w:semiHidden/>
    <w:rsid w:val="0093681B"/>
    <w:rPr>
      <w:rFonts w:ascii="FlandersArtSans-Regular" w:eastAsia="Times New Roman" w:hAnsi="FlandersArtSans-Regular" w:cs="Times New Roman"/>
      <w:b/>
      <w:bCs/>
      <w:sz w:val="20"/>
      <w:szCs w:val="20"/>
      <w:lang w:val="nl-NL" w:eastAsia="nl-NL" w:bidi="ar-SA"/>
    </w:rPr>
  </w:style>
  <w:style w:type="paragraph" w:customStyle="1" w:styleId="paragraph">
    <w:name w:val="paragraph"/>
    <w:basedOn w:val="Standaard"/>
    <w:rsid w:val="003F4B22"/>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3F4B22"/>
  </w:style>
  <w:style w:type="character" w:customStyle="1" w:styleId="eop">
    <w:name w:val="eop"/>
    <w:basedOn w:val="Standaardalinea-lettertype"/>
    <w:rsid w:val="003F4B22"/>
  </w:style>
  <w:style w:type="character" w:customStyle="1" w:styleId="spellingerror">
    <w:name w:val="spellingerror"/>
    <w:basedOn w:val="Standaardalinea-lettertype"/>
    <w:rsid w:val="003F4B22"/>
  </w:style>
  <w:style w:type="character" w:customStyle="1" w:styleId="UnresolvedMention">
    <w:name w:val="Unresolved Mention"/>
    <w:basedOn w:val="Standaardalinea-lettertype"/>
    <w:uiPriority w:val="99"/>
    <w:semiHidden/>
    <w:unhideWhenUsed/>
    <w:rsid w:val="009E0BD8"/>
    <w:rPr>
      <w:color w:val="605E5C"/>
      <w:shd w:val="clear" w:color="auto" w:fill="E1DFDD"/>
    </w:rPr>
  </w:style>
  <w:style w:type="character" w:styleId="Nadruk">
    <w:name w:val="Emphasis"/>
    <w:basedOn w:val="Standaardalinea-lettertype"/>
    <w:uiPriority w:val="20"/>
    <w:qFormat/>
    <w:rsid w:val="00DB6CC5"/>
    <w:rPr>
      <w:i/>
      <w:iCs/>
    </w:rPr>
  </w:style>
  <w:style w:type="character" w:customStyle="1" w:styleId="LijstalineaChar">
    <w:name w:val="Lijstalinea Char"/>
    <w:link w:val="Lijstalinea"/>
    <w:uiPriority w:val="34"/>
    <w:locked/>
    <w:rsid w:val="00A71D3E"/>
    <w:rPr>
      <w:rFonts w:ascii="FlandersArtSans-Regular" w:eastAsia="Times New Roman" w:hAnsi="FlandersArtSans-Regular" w:cs="Times New Roman"/>
      <w:szCs w:val="20"/>
      <w:lang w:val="nl-NL" w:eastAsia="nl-NL" w:bidi="ar-SA"/>
    </w:rPr>
  </w:style>
  <w:style w:type="character" w:customStyle="1" w:styleId="scxw123170278">
    <w:name w:val="scxw123170278"/>
    <w:basedOn w:val="Standaardalinea-lettertype"/>
    <w:rsid w:val="0086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154">
      <w:bodyDiv w:val="1"/>
      <w:marLeft w:val="0"/>
      <w:marRight w:val="0"/>
      <w:marTop w:val="0"/>
      <w:marBottom w:val="0"/>
      <w:divBdr>
        <w:top w:val="none" w:sz="0" w:space="0" w:color="auto"/>
        <w:left w:val="none" w:sz="0" w:space="0" w:color="auto"/>
        <w:bottom w:val="none" w:sz="0" w:space="0" w:color="auto"/>
        <w:right w:val="none" w:sz="0" w:space="0" w:color="auto"/>
      </w:divBdr>
    </w:div>
    <w:div w:id="68771740">
      <w:bodyDiv w:val="1"/>
      <w:marLeft w:val="0"/>
      <w:marRight w:val="0"/>
      <w:marTop w:val="0"/>
      <w:marBottom w:val="0"/>
      <w:divBdr>
        <w:top w:val="none" w:sz="0" w:space="0" w:color="auto"/>
        <w:left w:val="none" w:sz="0" w:space="0" w:color="auto"/>
        <w:bottom w:val="none" w:sz="0" w:space="0" w:color="auto"/>
        <w:right w:val="none" w:sz="0" w:space="0" w:color="auto"/>
      </w:divBdr>
    </w:div>
    <w:div w:id="693071527">
      <w:bodyDiv w:val="1"/>
      <w:marLeft w:val="0"/>
      <w:marRight w:val="0"/>
      <w:marTop w:val="0"/>
      <w:marBottom w:val="0"/>
      <w:divBdr>
        <w:top w:val="none" w:sz="0" w:space="0" w:color="auto"/>
        <w:left w:val="none" w:sz="0" w:space="0" w:color="auto"/>
        <w:bottom w:val="none" w:sz="0" w:space="0" w:color="auto"/>
        <w:right w:val="none" w:sz="0" w:space="0" w:color="auto"/>
      </w:divBdr>
    </w:div>
    <w:div w:id="716658915">
      <w:bodyDiv w:val="1"/>
      <w:marLeft w:val="0"/>
      <w:marRight w:val="0"/>
      <w:marTop w:val="0"/>
      <w:marBottom w:val="0"/>
      <w:divBdr>
        <w:top w:val="none" w:sz="0" w:space="0" w:color="auto"/>
        <w:left w:val="none" w:sz="0" w:space="0" w:color="auto"/>
        <w:bottom w:val="none" w:sz="0" w:space="0" w:color="auto"/>
        <w:right w:val="none" w:sz="0" w:space="0" w:color="auto"/>
      </w:divBdr>
    </w:div>
    <w:div w:id="786658652">
      <w:bodyDiv w:val="1"/>
      <w:marLeft w:val="0"/>
      <w:marRight w:val="0"/>
      <w:marTop w:val="0"/>
      <w:marBottom w:val="0"/>
      <w:divBdr>
        <w:top w:val="none" w:sz="0" w:space="0" w:color="auto"/>
        <w:left w:val="none" w:sz="0" w:space="0" w:color="auto"/>
        <w:bottom w:val="none" w:sz="0" w:space="0" w:color="auto"/>
        <w:right w:val="none" w:sz="0" w:space="0" w:color="auto"/>
      </w:divBdr>
    </w:div>
    <w:div w:id="1036661378">
      <w:bodyDiv w:val="1"/>
      <w:marLeft w:val="0"/>
      <w:marRight w:val="0"/>
      <w:marTop w:val="0"/>
      <w:marBottom w:val="0"/>
      <w:divBdr>
        <w:top w:val="none" w:sz="0" w:space="0" w:color="auto"/>
        <w:left w:val="none" w:sz="0" w:space="0" w:color="auto"/>
        <w:bottom w:val="none" w:sz="0" w:space="0" w:color="auto"/>
        <w:right w:val="none" w:sz="0" w:space="0" w:color="auto"/>
      </w:divBdr>
    </w:div>
    <w:div w:id="1289236045">
      <w:bodyDiv w:val="1"/>
      <w:marLeft w:val="0"/>
      <w:marRight w:val="0"/>
      <w:marTop w:val="0"/>
      <w:marBottom w:val="0"/>
      <w:divBdr>
        <w:top w:val="none" w:sz="0" w:space="0" w:color="auto"/>
        <w:left w:val="none" w:sz="0" w:space="0" w:color="auto"/>
        <w:bottom w:val="none" w:sz="0" w:space="0" w:color="auto"/>
        <w:right w:val="none" w:sz="0" w:space="0" w:color="auto"/>
      </w:divBdr>
    </w:div>
    <w:div w:id="1386103277">
      <w:bodyDiv w:val="1"/>
      <w:marLeft w:val="0"/>
      <w:marRight w:val="0"/>
      <w:marTop w:val="0"/>
      <w:marBottom w:val="0"/>
      <w:divBdr>
        <w:top w:val="none" w:sz="0" w:space="0" w:color="auto"/>
        <w:left w:val="none" w:sz="0" w:space="0" w:color="auto"/>
        <w:bottom w:val="none" w:sz="0" w:space="0" w:color="auto"/>
        <w:right w:val="none" w:sz="0" w:space="0" w:color="auto"/>
      </w:divBdr>
    </w:div>
    <w:div w:id="1417288123">
      <w:bodyDiv w:val="1"/>
      <w:marLeft w:val="0"/>
      <w:marRight w:val="0"/>
      <w:marTop w:val="0"/>
      <w:marBottom w:val="0"/>
      <w:divBdr>
        <w:top w:val="none" w:sz="0" w:space="0" w:color="auto"/>
        <w:left w:val="none" w:sz="0" w:space="0" w:color="auto"/>
        <w:bottom w:val="none" w:sz="0" w:space="0" w:color="auto"/>
        <w:right w:val="none" w:sz="0" w:space="0" w:color="auto"/>
      </w:divBdr>
    </w:div>
    <w:div w:id="1576091865">
      <w:bodyDiv w:val="1"/>
      <w:marLeft w:val="0"/>
      <w:marRight w:val="0"/>
      <w:marTop w:val="0"/>
      <w:marBottom w:val="0"/>
      <w:divBdr>
        <w:top w:val="none" w:sz="0" w:space="0" w:color="auto"/>
        <w:left w:val="none" w:sz="0" w:space="0" w:color="auto"/>
        <w:bottom w:val="none" w:sz="0" w:space="0" w:color="auto"/>
        <w:right w:val="none" w:sz="0" w:space="0" w:color="auto"/>
      </w:divBdr>
    </w:div>
    <w:div w:id="1878469705">
      <w:bodyDiv w:val="1"/>
      <w:marLeft w:val="0"/>
      <w:marRight w:val="0"/>
      <w:marTop w:val="0"/>
      <w:marBottom w:val="0"/>
      <w:divBdr>
        <w:top w:val="none" w:sz="0" w:space="0" w:color="auto"/>
        <w:left w:val="none" w:sz="0" w:space="0" w:color="auto"/>
        <w:bottom w:val="none" w:sz="0" w:space="0" w:color="auto"/>
        <w:right w:val="none" w:sz="0" w:space="0" w:color="auto"/>
      </w:divBdr>
    </w:div>
    <w:div w:id="2063822998">
      <w:bodyDiv w:val="1"/>
      <w:marLeft w:val="0"/>
      <w:marRight w:val="0"/>
      <w:marTop w:val="0"/>
      <w:marBottom w:val="0"/>
      <w:divBdr>
        <w:top w:val="none" w:sz="0" w:space="0" w:color="auto"/>
        <w:left w:val="none" w:sz="0" w:space="0" w:color="auto"/>
        <w:bottom w:val="none" w:sz="0" w:space="0" w:color="auto"/>
        <w:right w:val="none" w:sz="0" w:space="0" w:color="auto"/>
      </w:divBdr>
    </w:div>
    <w:div w:id="21167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roost\Documents\Persberichten\Persmededeling_kabinet_beke_digitaal_1.dotx" TargetMode="External"/></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73749ABD4744C8EF6FB86BAD8CC36" ma:contentTypeVersion="9" ma:contentTypeDescription="Een nieuw document maken." ma:contentTypeScope="" ma:versionID="c6e4d67d314879b924fd335cd23f56b0">
  <xsd:schema xmlns:xsd="http://www.w3.org/2001/XMLSchema" xmlns:xs="http://www.w3.org/2001/XMLSchema" xmlns:p="http://schemas.microsoft.com/office/2006/metadata/properties" xmlns:ns3="ea7a20d0-e22b-4799-a474-0af7578aa554" targetNamespace="http://schemas.microsoft.com/office/2006/metadata/properties" ma:root="true" ma:fieldsID="2d09db36ad1f7274555b49957dbe9899" ns3:_="">
    <xsd:import namespace="ea7a20d0-e22b-4799-a474-0af7578aa5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20d0-e22b-4799-a474-0af7578aa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20018-2C15-4B8D-A34D-1603D26C8DF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a7a20d0-e22b-4799-a474-0af7578aa5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0BC3B1-4326-4840-B467-895CE0049330}">
  <ds:schemaRefs>
    <ds:schemaRef ds:uri="http://schemas.microsoft.com/sharepoint/v3/contenttype/forms"/>
  </ds:schemaRefs>
</ds:datastoreItem>
</file>

<file path=customXml/itemProps3.xml><?xml version="1.0" encoding="utf-8"?>
<ds:datastoreItem xmlns:ds="http://schemas.openxmlformats.org/officeDocument/2006/customXml" ds:itemID="{C58B9CD4-3968-42C3-984A-54DBCDA7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20d0-e22b-4799-a474-0af7578a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BDD74-35D8-4DED-B314-CF9A8C48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Persmededeling_kabinet_beke_digitaal_1</Template>
  <TotalTime>0</TotalTime>
  <Pages>2</Pages>
  <Words>566</Words>
  <Characters>3119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Regering</Company>
  <LinksUpToDate>false</LinksUpToDate>
  <CharactersWithSpaces>3678</CharactersWithSpaces>
  <SharedDoc>false</SharedDoc>
  <HLinks>
    <vt:vector size="6" baseType="variant">
      <vt:variant>
        <vt:i4>2490420</vt:i4>
      </vt:variant>
      <vt:variant>
        <vt:i4>0</vt:i4>
      </vt:variant>
      <vt:variant>
        <vt:i4>0</vt:i4>
      </vt:variant>
      <vt:variant>
        <vt:i4>5</vt:i4>
      </vt:variant>
      <vt:variant>
        <vt:lpwstr>http://docs.vlaamsparlement.be/pfile?id=1460635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roostbroeck, Steven</dc:creator>
  <cp:lastModifiedBy>De Corte Erik</cp:lastModifiedBy>
  <cp:revision>2</cp:revision>
  <cp:lastPrinted>2021-06-24T11:59:00Z</cp:lastPrinted>
  <dcterms:created xsi:type="dcterms:W3CDTF">2021-06-27T18:21:00Z</dcterms:created>
  <dcterms:modified xsi:type="dcterms:W3CDTF">2021-06-27T18:21:00Z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0x010100CFF73749ABD4744C8EF6FB86BAD8CC36</vt:lpwstr>
  </property>
</Properties>
</file>